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52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3447"/>
        <w:gridCol w:w="357"/>
        <w:gridCol w:w="357"/>
        <w:gridCol w:w="1580"/>
      </w:tblGrid>
      <w:tr w:rsidR="00A36F67" w:rsidRPr="003D0FBD" w14:paraId="64511CED" w14:textId="77777777" w:rsidTr="00556DB4">
        <w:trPr>
          <w:trHeight w:val="1296"/>
          <w:tblHeader/>
        </w:trPr>
        <w:tc>
          <w:tcPr>
            <w:tcW w:w="13447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alias w:val="Enter Your Name:"/>
              <w:tag w:val="Enter Your Name:"/>
              <w:id w:val="1888060227"/>
              <w:placeholder>
                <w:docPart w:val="0B9F786E2BE941ED815B8A2D26A646EA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4A185D43" w14:textId="68120DCE" w:rsidR="00AC0DCA" w:rsidRPr="00556DB4" w:rsidRDefault="003E09A7" w:rsidP="00556DB4">
                <w:pPr>
                  <w:pStyle w:val="Title"/>
                  <w:ind w:left="-218"/>
                </w:pPr>
                <w:proofErr w:type="spellStart"/>
                <w:r w:rsidRPr="00556DB4">
                  <w:t>Llanybydder</w:t>
                </w:r>
                <w:proofErr w:type="spellEnd"/>
                <w:r w:rsidRPr="00556DB4">
                  <w:t xml:space="preserve"> Community Council</w:t>
                </w:r>
                <w:r w:rsidR="0071676D" w:rsidRPr="00556DB4">
                  <w:t xml:space="preserve"> (LCC)</w:t>
                </w:r>
              </w:p>
            </w:sdtContent>
          </w:sdt>
        </w:tc>
        <w:tc>
          <w:tcPr>
            <w:tcW w:w="357" w:type="dxa"/>
            <w:shd w:val="clear" w:color="auto" w:fill="17AE92" w:themeFill="accent1"/>
            <w:vAlign w:val="center"/>
          </w:tcPr>
          <w:p w14:paraId="23BEB8CB" w14:textId="77777777" w:rsidR="00A36F67" w:rsidRPr="003D0FBD" w:rsidRDefault="00A36F67" w:rsidP="00556DB4">
            <w:pPr>
              <w:ind w:left="-1134"/>
            </w:pPr>
          </w:p>
        </w:tc>
        <w:tc>
          <w:tcPr>
            <w:tcW w:w="357" w:type="dxa"/>
            <w:shd w:val="clear" w:color="auto" w:fill="F7A23F" w:themeFill="accent2"/>
            <w:vAlign w:val="center"/>
          </w:tcPr>
          <w:p w14:paraId="66C41B56" w14:textId="77777777" w:rsidR="00A36F67" w:rsidRPr="003D0FBD" w:rsidRDefault="00A36F67" w:rsidP="00556DB4">
            <w:pPr>
              <w:ind w:left="-1134"/>
            </w:pPr>
          </w:p>
        </w:tc>
        <w:tc>
          <w:tcPr>
            <w:tcW w:w="1580" w:type="dxa"/>
            <w:shd w:val="clear" w:color="auto" w:fill="6F7E84" w:themeFill="accent3"/>
            <w:vAlign w:val="center"/>
          </w:tcPr>
          <w:p w14:paraId="0C59990C" w14:textId="77777777" w:rsidR="00A36F67" w:rsidRPr="003D0FBD" w:rsidRDefault="00A36F67" w:rsidP="00556DB4">
            <w:pPr>
              <w:ind w:left="-1134"/>
            </w:pPr>
          </w:p>
        </w:tc>
      </w:tr>
    </w:tbl>
    <w:p w14:paraId="65BF5948" w14:textId="4FCE6484" w:rsidR="00556DB4" w:rsidRDefault="00556DB4" w:rsidP="00556DB4">
      <w:pPr>
        <w:pStyle w:val="Date"/>
        <w:spacing w:before="100" w:beforeAutospacing="1" w:after="0"/>
        <w:rPr>
          <w:rFonts w:ascii="Arial" w:hAnsi="Arial" w:cs="Arial"/>
          <w:sz w:val="24"/>
          <w:szCs w:val="24"/>
        </w:rPr>
      </w:pPr>
      <w:r w:rsidRPr="000D226F">
        <w:rPr>
          <w:rFonts w:ascii="Arial" w:hAnsi="Arial" w:cs="Arial"/>
          <w:b/>
          <w:sz w:val="24"/>
          <w:szCs w:val="24"/>
        </w:rPr>
        <w:t>Contract Tenure</w:t>
      </w:r>
      <w:r w:rsidRPr="000D226F">
        <w:rPr>
          <w:rFonts w:ascii="Arial" w:hAnsi="Arial" w:cs="Arial"/>
          <w:sz w:val="24"/>
          <w:szCs w:val="24"/>
        </w:rPr>
        <w:t xml:space="preserve">:  01 </w:t>
      </w:r>
      <w:r>
        <w:rPr>
          <w:rFonts w:ascii="Arial" w:hAnsi="Arial" w:cs="Arial"/>
          <w:sz w:val="24"/>
          <w:szCs w:val="24"/>
        </w:rPr>
        <w:t>Feb</w:t>
      </w:r>
      <w:r w:rsidRPr="000D226F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r w:rsidRPr="000D226F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3</w:t>
      </w:r>
      <w:r w:rsidRPr="000D226F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Jan</w:t>
      </w:r>
      <w:r w:rsidRPr="000D226F">
        <w:rPr>
          <w:rFonts w:ascii="Arial" w:hAnsi="Arial" w:cs="Arial"/>
          <w:sz w:val="24"/>
          <w:szCs w:val="24"/>
        </w:rPr>
        <w:t xml:space="preserve"> 202</w:t>
      </w:r>
      <w:r w:rsidR="00B47F1D">
        <w:rPr>
          <w:rFonts w:ascii="Arial" w:hAnsi="Arial" w:cs="Arial"/>
          <w:sz w:val="24"/>
          <w:szCs w:val="24"/>
        </w:rPr>
        <w:t>7</w:t>
      </w:r>
    </w:p>
    <w:p w14:paraId="06508863" w14:textId="08F49081" w:rsidR="00556DB4" w:rsidRPr="000D226F" w:rsidRDefault="00556DB4" w:rsidP="00556DB4">
      <w:pPr>
        <w:pStyle w:val="Date"/>
        <w:spacing w:before="100" w:beforeAutospacing="1" w:after="0"/>
        <w:rPr>
          <w:rFonts w:ascii="Arial" w:hAnsi="Arial" w:cs="Arial"/>
          <w:sz w:val="24"/>
          <w:szCs w:val="24"/>
        </w:rPr>
      </w:pPr>
      <w:r w:rsidRPr="000D226F">
        <w:rPr>
          <w:rFonts w:ascii="Arial" w:hAnsi="Arial" w:cs="Arial"/>
          <w:b/>
          <w:bCs/>
          <w:sz w:val="24"/>
          <w:szCs w:val="24"/>
        </w:rPr>
        <w:t>Recipient:</w:t>
      </w:r>
      <w:r w:rsidRPr="000D22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26F">
        <w:rPr>
          <w:rFonts w:ascii="Arial" w:hAnsi="Arial" w:cs="Arial"/>
          <w:sz w:val="24"/>
          <w:szCs w:val="24"/>
        </w:rPr>
        <w:t>Llanybydder</w:t>
      </w:r>
      <w:proofErr w:type="spellEnd"/>
      <w:r w:rsidRPr="000D226F">
        <w:rPr>
          <w:rFonts w:ascii="Arial" w:hAnsi="Arial" w:cs="Arial"/>
          <w:sz w:val="24"/>
          <w:szCs w:val="24"/>
        </w:rPr>
        <w:t xml:space="preserve"> Community Council</w:t>
      </w:r>
      <w:r w:rsidRPr="000D226F">
        <w:rPr>
          <w:rFonts w:ascii="Arial" w:hAnsi="Arial" w:cs="Arial"/>
          <w:sz w:val="24"/>
          <w:szCs w:val="24"/>
        </w:rPr>
        <w:tab/>
      </w:r>
      <w:r w:rsidRPr="000D226F">
        <w:rPr>
          <w:rFonts w:ascii="Arial" w:hAnsi="Arial" w:cs="Arial"/>
          <w:sz w:val="24"/>
          <w:szCs w:val="24"/>
        </w:rPr>
        <w:tab/>
      </w:r>
      <w:r w:rsidRPr="000D226F">
        <w:rPr>
          <w:rFonts w:ascii="Arial" w:hAnsi="Arial" w:cs="Arial"/>
          <w:sz w:val="24"/>
          <w:szCs w:val="24"/>
        </w:rPr>
        <w:tab/>
      </w:r>
      <w:r w:rsidRPr="000D226F">
        <w:rPr>
          <w:rFonts w:ascii="Arial" w:hAnsi="Arial" w:cs="Arial"/>
          <w:sz w:val="24"/>
          <w:szCs w:val="24"/>
        </w:rPr>
        <w:tab/>
      </w:r>
      <w:r w:rsidRPr="000D226F">
        <w:rPr>
          <w:rFonts w:ascii="Arial" w:hAnsi="Arial" w:cs="Arial"/>
          <w:sz w:val="24"/>
          <w:szCs w:val="24"/>
        </w:rPr>
        <w:tab/>
      </w:r>
      <w:r w:rsidRPr="000D226F">
        <w:rPr>
          <w:rFonts w:ascii="Arial" w:hAnsi="Arial" w:cs="Arial"/>
          <w:b/>
          <w:bCs/>
          <w:sz w:val="24"/>
          <w:szCs w:val="24"/>
        </w:rPr>
        <w:t>Closing Date for Tenders</w:t>
      </w:r>
      <w:r w:rsidRPr="000D226F">
        <w:rPr>
          <w:rFonts w:ascii="Arial" w:hAnsi="Arial" w:cs="Arial"/>
          <w:sz w:val="24"/>
          <w:szCs w:val="24"/>
        </w:rPr>
        <w:t xml:space="preserve"> – </w:t>
      </w:r>
      <w:r w:rsidR="00E31C86">
        <w:rPr>
          <w:rFonts w:ascii="Arial" w:hAnsi="Arial" w:cs="Arial"/>
          <w:sz w:val="24"/>
          <w:szCs w:val="24"/>
        </w:rPr>
        <w:t>1</w:t>
      </w:r>
      <w:r w:rsidR="001174E6">
        <w:rPr>
          <w:rFonts w:ascii="Arial" w:hAnsi="Arial" w:cs="Arial"/>
          <w:sz w:val="24"/>
          <w:szCs w:val="24"/>
        </w:rPr>
        <w:t>7 Febru</w:t>
      </w:r>
      <w:r>
        <w:rPr>
          <w:rFonts w:ascii="Arial" w:hAnsi="Arial" w:cs="Arial"/>
          <w:sz w:val="24"/>
          <w:szCs w:val="24"/>
        </w:rPr>
        <w:t>ary</w:t>
      </w:r>
      <w:r w:rsidRPr="000D226F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</w:p>
    <w:p w14:paraId="0531F1B3" w14:textId="77777777" w:rsidR="00556DB4" w:rsidRDefault="00556DB4" w:rsidP="00556DB4">
      <w:pPr>
        <w:rPr>
          <w:rFonts w:ascii="Arial" w:hAnsi="Arial" w:cs="Arial"/>
          <w:b/>
          <w:bCs/>
        </w:rPr>
      </w:pPr>
    </w:p>
    <w:p w14:paraId="33AD4844" w14:textId="01F57F92" w:rsidR="0049672F" w:rsidRPr="00F74A66" w:rsidRDefault="000844C5" w:rsidP="00556DB4">
      <w:pPr>
        <w:rPr>
          <w:rFonts w:ascii="Arial" w:hAnsi="Arial" w:cs="Arial"/>
          <w:b/>
          <w:bCs/>
        </w:rPr>
      </w:pPr>
      <w:r w:rsidRPr="0010332A">
        <w:rPr>
          <w:rFonts w:ascii="Arial" w:hAnsi="Arial" w:cs="Arial"/>
          <w:b/>
          <w:bCs/>
        </w:rPr>
        <w:t xml:space="preserve">Introduction: </w:t>
      </w:r>
      <w:proofErr w:type="spellStart"/>
      <w:r w:rsidR="00424AC2" w:rsidRPr="0010332A">
        <w:rPr>
          <w:rFonts w:ascii="Arial" w:hAnsi="Arial" w:cs="Arial"/>
        </w:rPr>
        <w:t>Llanybydder</w:t>
      </w:r>
      <w:proofErr w:type="spellEnd"/>
      <w:r w:rsidR="0049672F">
        <w:rPr>
          <w:rFonts w:ascii="Arial" w:hAnsi="Arial" w:cs="Arial"/>
        </w:rPr>
        <w:t xml:space="preserve"> </w:t>
      </w:r>
      <w:r w:rsidR="00B253A5">
        <w:rPr>
          <w:rFonts w:ascii="Arial" w:hAnsi="Arial" w:cs="Arial"/>
        </w:rPr>
        <w:t xml:space="preserve">has </w:t>
      </w:r>
      <w:proofErr w:type="gramStart"/>
      <w:r w:rsidR="00B253A5">
        <w:rPr>
          <w:rFonts w:ascii="Arial" w:hAnsi="Arial" w:cs="Arial"/>
        </w:rPr>
        <w:t>a number of</w:t>
      </w:r>
      <w:proofErr w:type="gramEnd"/>
      <w:r w:rsidR="00B253A5">
        <w:rPr>
          <w:rFonts w:ascii="Arial" w:hAnsi="Arial" w:cs="Arial"/>
        </w:rPr>
        <w:t xml:space="preserve"> areas that require continual upkeep and enhancements to ensure it preserves a </w:t>
      </w:r>
      <w:r w:rsidR="00F74A66">
        <w:rPr>
          <w:rFonts w:ascii="Arial" w:hAnsi="Arial" w:cs="Arial"/>
        </w:rPr>
        <w:t xml:space="preserve">clean and tidy </w:t>
      </w:r>
      <w:r w:rsidR="00B253A5">
        <w:rPr>
          <w:rFonts w:ascii="Arial" w:hAnsi="Arial" w:cs="Arial"/>
        </w:rPr>
        <w:t xml:space="preserve">community </w:t>
      </w:r>
      <w:r w:rsidR="00F74A66">
        <w:rPr>
          <w:rFonts w:ascii="Arial" w:hAnsi="Arial" w:cs="Arial"/>
        </w:rPr>
        <w:t xml:space="preserve">identity. The current contractor’s tenure is approaching </w:t>
      </w:r>
      <w:proofErr w:type="gramStart"/>
      <w:r w:rsidR="00F74A66">
        <w:rPr>
          <w:rFonts w:ascii="Arial" w:hAnsi="Arial" w:cs="Arial"/>
        </w:rPr>
        <w:t>expiry therefore;</w:t>
      </w:r>
      <w:proofErr w:type="gramEnd"/>
      <w:r w:rsidR="00F74A66">
        <w:rPr>
          <w:rFonts w:ascii="Arial" w:hAnsi="Arial" w:cs="Arial"/>
        </w:rPr>
        <w:t xml:space="preserve"> there is a requirement to re-tender for the forthcoming </w:t>
      </w:r>
      <w:r w:rsidR="00D24D85">
        <w:rPr>
          <w:rFonts w:ascii="Arial" w:hAnsi="Arial" w:cs="Arial"/>
          <w:b/>
          <w:bCs/>
        </w:rPr>
        <w:t>36</w:t>
      </w:r>
      <w:r w:rsidR="00F74A66" w:rsidRPr="00F74A66">
        <w:rPr>
          <w:rFonts w:ascii="Arial" w:hAnsi="Arial" w:cs="Arial"/>
          <w:b/>
          <w:bCs/>
        </w:rPr>
        <w:t xml:space="preserve"> months</w:t>
      </w:r>
      <w:r w:rsidR="00F74A66" w:rsidRPr="00F74A66">
        <w:rPr>
          <w:rFonts w:ascii="Arial" w:hAnsi="Arial" w:cs="Arial"/>
        </w:rPr>
        <w:t>.</w:t>
      </w:r>
      <w:r w:rsidR="00B253A5" w:rsidRPr="00F74A66">
        <w:rPr>
          <w:rFonts w:ascii="Arial" w:hAnsi="Arial" w:cs="Arial"/>
        </w:rPr>
        <w:t xml:space="preserve">  </w:t>
      </w:r>
    </w:p>
    <w:p w14:paraId="5D92CFD4" w14:textId="4DA040A9" w:rsidR="00F74A66" w:rsidRDefault="00F74A66" w:rsidP="00556DB4">
      <w:pPr>
        <w:pStyle w:val="ListParagraph"/>
        <w:numPr>
          <w:ilvl w:val="0"/>
          <w:numId w:val="14"/>
        </w:numPr>
        <w:ind w:left="426"/>
        <w:rPr>
          <w:rFonts w:ascii="Arial" w:hAnsi="Arial" w:cs="Arial"/>
        </w:rPr>
      </w:pPr>
      <w:proofErr w:type="spellStart"/>
      <w:r w:rsidRPr="00556DB4">
        <w:rPr>
          <w:rFonts w:ascii="Arial" w:hAnsi="Arial" w:cs="Arial"/>
        </w:rPr>
        <w:t>Llanybydder</w:t>
      </w:r>
      <w:proofErr w:type="spellEnd"/>
      <w:r w:rsidRPr="00556DB4">
        <w:rPr>
          <w:rFonts w:ascii="Arial" w:hAnsi="Arial" w:cs="Arial"/>
        </w:rPr>
        <w:t xml:space="preserve"> Park/Football Pitch</w:t>
      </w:r>
    </w:p>
    <w:p w14:paraId="43A1A92C" w14:textId="77777777" w:rsidR="00C7525B" w:rsidRPr="00C7525B" w:rsidRDefault="00C7525B" w:rsidP="00C7525B">
      <w:pPr>
        <w:pStyle w:val="ListParagraph"/>
        <w:numPr>
          <w:ilvl w:val="0"/>
          <w:numId w:val="14"/>
        </w:numPr>
        <w:ind w:left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Gwrdy</w:t>
      </w:r>
      <w:proofErr w:type="spellEnd"/>
      <w:r>
        <w:rPr>
          <w:rFonts w:ascii="Arial" w:hAnsi="Arial" w:cs="Arial"/>
        </w:rPr>
        <w:t xml:space="preserve"> Lane adjacent to </w:t>
      </w:r>
      <w:proofErr w:type="spellStart"/>
      <w:r>
        <w:rPr>
          <w:rFonts w:ascii="Arial" w:hAnsi="Arial" w:cs="Arial"/>
        </w:rPr>
        <w:t>Llanybydder</w:t>
      </w:r>
      <w:proofErr w:type="spellEnd"/>
      <w:r>
        <w:rPr>
          <w:rFonts w:ascii="Arial" w:hAnsi="Arial" w:cs="Arial"/>
        </w:rPr>
        <w:t xml:space="preserve"> park</w:t>
      </w:r>
    </w:p>
    <w:p w14:paraId="65C8A6F1" w14:textId="1FEA1900" w:rsidR="001174E6" w:rsidRPr="00556DB4" w:rsidRDefault="001174E6" w:rsidP="00556DB4">
      <w:pPr>
        <w:pStyle w:val="ListParagraph"/>
        <w:numPr>
          <w:ilvl w:val="0"/>
          <w:numId w:val="14"/>
        </w:numPr>
        <w:ind w:left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Rhydcymerau</w:t>
      </w:r>
      <w:proofErr w:type="spellEnd"/>
      <w:r>
        <w:rPr>
          <w:rFonts w:ascii="Arial" w:hAnsi="Arial" w:cs="Arial"/>
        </w:rPr>
        <w:t xml:space="preserve"> Park</w:t>
      </w:r>
    </w:p>
    <w:p w14:paraId="4AE5E832" w14:textId="69F274CF" w:rsidR="00F74A66" w:rsidRPr="00556DB4" w:rsidRDefault="00F74A66" w:rsidP="00556DB4">
      <w:pPr>
        <w:pStyle w:val="ListParagraph"/>
        <w:numPr>
          <w:ilvl w:val="0"/>
          <w:numId w:val="14"/>
        </w:numPr>
        <w:ind w:left="426"/>
        <w:rPr>
          <w:rFonts w:ascii="Arial" w:hAnsi="Arial" w:cs="Arial"/>
        </w:rPr>
      </w:pPr>
      <w:r w:rsidRPr="00556DB4">
        <w:rPr>
          <w:rFonts w:ascii="Arial" w:hAnsi="Arial" w:cs="Arial"/>
        </w:rPr>
        <w:t>Cenotaph Grounds</w:t>
      </w:r>
    </w:p>
    <w:p w14:paraId="74CA1016" w14:textId="77777777" w:rsidR="00556DB4" w:rsidRDefault="00F74A66" w:rsidP="00556DB4">
      <w:pPr>
        <w:pStyle w:val="ListParagraph"/>
        <w:numPr>
          <w:ilvl w:val="0"/>
          <w:numId w:val="14"/>
        </w:numPr>
        <w:ind w:left="426"/>
        <w:rPr>
          <w:rFonts w:ascii="Arial" w:hAnsi="Arial" w:cs="Arial"/>
        </w:rPr>
      </w:pPr>
      <w:proofErr w:type="spellStart"/>
      <w:r w:rsidRPr="00556DB4">
        <w:rPr>
          <w:rFonts w:ascii="Arial" w:hAnsi="Arial" w:cs="Arial"/>
        </w:rPr>
        <w:t>Annedd</w:t>
      </w:r>
      <w:proofErr w:type="spellEnd"/>
      <w:r w:rsidRPr="00556DB4">
        <w:rPr>
          <w:rFonts w:ascii="Arial" w:hAnsi="Arial" w:cs="Arial"/>
        </w:rPr>
        <w:t xml:space="preserve"> Public Footpath</w:t>
      </w:r>
    </w:p>
    <w:p w14:paraId="54977EAD" w14:textId="582A9605" w:rsidR="0055089F" w:rsidRDefault="00556DB4" w:rsidP="00556DB4">
      <w:pPr>
        <w:pStyle w:val="ListParagraph"/>
        <w:numPr>
          <w:ilvl w:val="0"/>
          <w:numId w:val="14"/>
        </w:numPr>
        <w:ind w:left="426"/>
        <w:rPr>
          <w:rFonts w:ascii="Arial" w:hAnsi="Arial" w:cs="Arial"/>
        </w:rPr>
      </w:pPr>
      <w:r w:rsidRPr="00556DB4">
        <w:rPr>
          <w:rFonts w:ascii="Arial" w:hAnsi="Arial" w:cs="Arial"/>
        </w:rPr>
        <w:t xml:space="preserve">Wheatley bridge to </w:t>
      </w:r>
      <w:proofErr w:type="spellStart"/>
      <w:r w:rsidRPr="00556DB4">
        <w:rPr>
          <w:rFonts w:ascii="Arial" w:hAnsi="Arial" w:cs="Arial"/>
        </w:rPr>
        <w:t>Dunbia</w:t>
      </w:r>
      <w:proofErr w:type="spellEnd"/>
    </w:p>
    <w:p w14:paraId="6E40DD63" w14:textId="77777777" w:rsidR="00C7525B" w:rsidRPr="00C7525B" w:rsidRDefault="00C7525B" w:rsidP="00C7525B">
      <w:pPr>
        <w:pStyle w:val="ListParagraph"/>
        <w:numPr>
          <w:ilvl w:val="0"/>
          <w:numId w:val="14"/>
        </w:numPr>
        <w:ind w:left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Aberduar</w:t>
      </w:r>
      <w:proofErr w:type="spellEnd"/>
      <w:r>
        <w:rPr>
          <w:rFonts w:ascii="Arial" w:hAnsi="Arial" w:cs="Arial"/>
        </w:rPr>
        <w:t xml:space="preserve"> path to </w:t>
      </w:r>
      <w:proofErr w:type="spellStart"/>
      <w:r>
        <w:rPr>
          <w:rFonts w:ascii="Arial" w:hAnsi="Arial" w:cs="Arial"/>
        </w:rPr>
        <w:t>Dunbia</w:t>
      </w:r>
      <w:proofErr w:type="spellEnd"/>
    </w:p>
    <w:p w14:paraId="11445C2C" w14:textId="77777777" w:rsidR="00C7525B" w:rsidRPr="00C7525B" w:rsidRDefault="00C7525B" w:rsidP="00C7525B">
      <w:pPr>
        <w:rPr>
          <w:rFonts w:ascii="Arial" w:hAnsi="Arial" w:cs="Arial"/>
        </w:rPr>
      </w:pPr>
    </w:p>
    <w:p w14:paraId="715B04D0" w14:textId="22A7A87A" w:rsidR="000844C5" w:rsidRPr="0010332A" w:rsidRDefault="0055089F" w:rsidP="00556DB4">
      <w:pPr>
        <w:ind w:firstLine="66"/>
        <w:rPr>
          <w:rFonts w:ascii="Arial" w:hAnsi="Arial" w:cs="Arial"/>
        </w:rPr>
      </w:pPr>
      <w:r w:rsidRPr="0010332A">
        <w:rPr>
          <w:rFonts w:ascii="Arial" w:hAnsi="Arial" w:cs="Arial"/>
          <w:b/>
          <w:bCs/>
        </w:rPr>
        <w:t>T</w:t>
      </w:r>
      <w:r w:rsidR="000844C5" w:rsidRPr="0010332A">
        <w:rPr>
          <w:rFonts w:ascii="Arial" w:hAnsi="Arial" w:cs="Arial"/>
          <w:b/>
          <w:bCs/>
        </w:rPr>
        <w:t>enders</w:t>
      </w:r>
      <w:r w:rsidR="00556DB4">
        <w:rPr>
          <w:rFonts w:ascii="Arial" w:hAnsi="Arial" w:cs="Arial"/>
          <w:b/>
          <w:bCs/>
        </w:rPr>
        <w:t xml:space="preserve">:  </w:t>
      </w:r>
      <w:r w:rsidR="000844C5" w:rsidRPr="0010332A">
        <w:rPr>
          <w:rFonts w:ascii="Arial" w:hAnsi="Arial" w:cs="Arial"/>
        </w:rPr>
        <w:t>There is a requirement to obtain 3 separate tender submissions to allow the task to be approved by LCC.</w:t>
      </w:r>
    </w:p>
    <w:p w14:paraId="340B1618" w14:textId="29584A7B" w:rsidR="000844C5" w:rsidRPr="0010332A" w:rsidRDefault="000844C5" w:rsidP="00556DB4">
      <w:pPr>
        <w:ind w:firstLine="66"/>
        <w:rPr>
          <w:rFonts w:ascii="Arial" w:hAnsi="Arial" w:cs="Arial"/>
        </w:rPr>
      </w:pPr>
      <w:r w:rsidRPr="0010332A">
        <w:rPr>
          <w:rFonts w:ascii="Arial" w:hAnsi="Arial" w:cs="Arial"/>
          <w:b/>
          <w:bCs/>
        </w:rPr>
        <w:t>Closing Date</w:t>
      </w:r>
      <w:r w:rsidR="00556DB4">
        <w:rPr>
          <w:rFonts w:ascii="Arial" w:hAnsi="Arial" w:cs="Arial"/>
          <w:b/>
          <w:bCs/>
        </w:rPr>
        <w:t>:</w:t>
      </w:r>
      <w:r w:rsidRPr="0010332A">
        <w:rPr>
          <w:rFonts w:ascii="Arial" w:hAnsi="Arial" w:cs="Arial"/>
          <w:b/>
          <w:bCs/>
        </w:rPr>
        <w:t xml:space="preserve"> </w:t>
      </w:r>
      <w:r w:rsidRPr="0010332A">
        <w:rPr>
          <w:rFonts w:ascii="Arial" w:hAnsi="Arial" w:cs="Arial"/>
        </w:rPr>
        <w:t xml:space="preserve">Tenders are to be submitted, in writing, to LCC by the </w:t>
      </w:r>
      <w:proofErr w:type="gramStart"/>
      <w:r w:rsidR="00E31C86">
        <w:rPr>
          <w:rFonts w:ascii="Arial" w:hAnsi="Arial" w:cs="Arial"/>
        </w:rPr>
        <w:t>1</w:t>
      </w:r>
      <w:r w:rsidR="001174E6">
        <w:rPr>
          <w:rFonts w:ascii="Arial" w:hAnsi="Arial" w:cs="Arial"/>
        </w:rPr>
        <w:t>7</w:t>
      </w:r>
      <w:r w:rsidR="00556DB4" w:rsidRPr="00556DB4">
        <w:rPr>
          <w:rFonts w:ascii="Arial" w:hAnsi="Arial" w:cs="Arial"/>
          <w:vertAlign w:val="superscript"/>
        </w:rPr>
        <w:t>th</w:t>
      </w:r>
      <w:proofErr w:type="gramEnd"/>
      <w:r w:rsidR="00556DB4">
        <w:rPr>
          <w:rFonts w:ascii="Arial" w:hAnsi="Arial" w:cs="Arial"/>
        </w:rPr>
        <w:t xml:space="preserve"> </w:t>
      </w:r>
      <w:r w:rsidR="001174E6">
        <w:rPr>
          <w:rFonts w:ascii="Arial" w:hAnsi="Arial" w:cs="Arial"/>
        </w:rPr>
        <w:t>Febr</w:t>
      </w:r>
      <w:r w:rsidR="00556DB4">
        <w:rPr>
          <w:rFonts w:ascii="Arial" w:hAnsi="Arial" w:cs="Arial"/>
        </w:rPr>
        <w:t>uary 2024</w:t>
      </w:r>
    </w:p>
    <w:p w14:paraId="07834744" w14:textId="30FF5DDE" w:rsidR="00156EF1" w:rsidRPr="0010332A" w:rsidRDefault="000844C5" w:rsidP="00556DB4">
      <w:pPr>
        <w:ind w:firstLine="66"/>
        <w:rPr>
          <w:rFonts w:ascii="Arial" w:hAnsi="Arial" w:cs="Arial"/>
        </w:rPr>
      </w:pPr>
      <w:r w:rsidRPr="0010332A">
        <w:rPr>
          <w:rFonts w:ascii="Arial" w:hAnsi="Arial" w:cs="Arial"/>
          <w:b/>
          <w:bCs/>
        </w:rPr>
        <w:t>R</w:t>
      </w:r>
      <w:r w:rsidR="003E09A7" w:rsidRPr="0010332A">
        <w:rPr>
          <w:rFonts w:ascii="Arial" w:hAnsi="Arial" w:cs="Arial"/>
          <w:b/>
          <w:bCs/>
        </w:rPr>
        <w:t>ecipient:</w:t>
      </w:r>
      <w:r w:rsidR="003E09A7" w:rsidRPr="0010332A">
        <w:rPr>
          <w:rFonts w:ascii="Arial" w:hAnsi="Arial" w:cs="Arial"/>
        </w:rPr>
        <w:t xml:space="preserve"> </w:t>
      </w:r>
      <w:proofErr w:type="spellStart"/>
      <w:r w:rsidR="003E09A7" w:rsidRPr="0010332A">
        <w:rPr>
          <w:rFonts w:ascii="Arial" w:hAnsi="Arial" w:cs="Arial"/>
        </w:rPr>
        <w:t>Llanybydder</w:t>
      </w:r>
      <w:proofErr w:type="spellEnd"/>
      <w:r w:rsidR="003E09A7" w:rsidRPr="0010332A">
        <w:rPr>
          <w:rFonts w:ascii="Arial" w:hAnsi="Arial" w:cs="Arial"/>
        </w:rPr>
        <w:t xml:space="preserve"> Community Council</w:t>
      </w:r>
    </w:p>
    <w:p w14:paraId="515094E2" w14:textId="0F137F31" w:rsidR="008F4585" w:rsidRPr="0010332A" w:rsidRDefault="008F4585" w:rsidP="00556DB4">
      <w:pPr>
        <w:ind w:firstLine="66"/>
        <w:rPr>
          <w:rFonts w:ascii="Arial" w:hAnsi="Arial" w:cs="Arial"/>
          <w:b/>
        </w:rPr>
      </w:pPr>
      <w:r w:rsidRPr="0010332A">
        <w:rPr>
          <w:rFonts w:ascii="Arial" w:hAnsi="Arial" w:cs="Arial"/>
          <w:b/>
        </w:rPr>
        <w:t>Successful Tender</w:t>
      </w:r>
      <w:r w:rsidR="00556DB4">
        <w:rPr>
          <w:rFonts w:ascii="Arial" w:hAnsi="Arial" w:cs="Arial"/>
          <w:b/>
        </w:rPr>
        <w:t>:</w:t>
      </w:r>
      <w:r w:rsidRPr="0010332A">
        <w:rPr>
          <w:rFonts w:ascii="Arial" w:hAnsi="Arial" w:cs="Arial"/>
          <w:b/>
        </w:rPr>
        <w:t xml:space="preserve"> </w:t>
      </w:r>
      <w:r w:rsidRPr="0010332A">
        <w:rPr>
          <w:rFonts w:ascii="Arial" w:hAnsi="Arial" w:cs="Arial"/>
          <w:bCs/>
        </w:rPr>
        <w:t>The</w:t>
      </w:r>
      <w:r w:rsidRPr="0010332A">
        <w:rPr>
          <w:rFonts w:ascii="Arial" w:hAnsi="Arial" w:cs="Arial"/>
          <w:b/>
        </w:rPr>
        <w:t xml:space="preserve"> </w:t>
      </w:r>
      <w:r w:rsidRPr="0010332A">
        <w:rPr>
          <w:rFonts w:ascii="Arial" w:hAnsi="Arial" w:cs="Arial"/>
          <w:bCs/>
        </w:rPr>
        <w:t>successful tender will be given notification, in writing, no later than one week after the closing date.</w:t>
      </w:r>
    </w:p>
    <w:p w14:paraId="766F0615" w14:textId="77777777" w:rsidR="00556DB4" w:rsidRDefault="00556DB4" w:rsidP="00556DB4">
      <w:pPr>
        <w:ind w:left="-1134"/>
        <w:rPr>
          <w:rFonts w:ascii="Arial" w:hAnsi="Arial" w:cs="Arial"/>
          <w:b/>
        </w:rPr>
      </w:pPr>
    </w:p>
    <w:p w14:paraId="025467CC" w14:textId="77777777" w:rsidR="00556DB4" w:rsidRDefault="00556DB4" w:rsidP="00556DB4">
      <w:pPr>
        <w:ind w:left="-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0245704" w14:textId="26C8D9B3" w:rsidR="0038576E" w:rsidRPr="0010332A" w:rsidRDefault="0055089F" w:rsidP="00556DB4">
      <w:pPr>
        <w:ind w:left="284" w:hanging="283"/>
        <w:rPr>
          <w:rFonts w:ascii="Arial" w:hAnsi="Arial" w:cs="Arial"/>
          <w:b/>
        </w:rPr>
      </w:pPr>
      <w:r w:rsidRPr="0010332A">
        <w:rPr>
          <w:rFonts w:ascii="Arial" w:hAnsi="Arial" w:cs="Arial"/>
          <w:b/>
        </w:rPr>
        <w:lastRenderedPageBreak/>
        <w:t xml:space="preserve">Schedule of </w:t>
      </w:r>
      <w:r w:rsidR="004E79BD" w:rsidRPr="0010332A">
        <w:rPr>
          <w:rFonts w:ascii="Arial" w:hAnsi="Arial" w:cs="Arial"/>
          <w:b/>
        </w:rPr>
        <w:t>Works</w:t>
      </w:r>
      <w:r w:rsidRPr="0010332A">
        <w:rPr>
          <w:rFonts w:ascii="Arial" w:hAnsi="Arial" w:cs="Arial"/>
          <w:b/>
        </w:rPr>
        <w:t xml:space="preserve"> Requirements</w:t>
      </w:r>
      <w:r w:rsidR="00556DB4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10211"/>
        <w:gridCol w:w="1417"/>
        <w:gridCol w:w="1701"/>
      </w:tblGrid>
      <w:tr w:rsidR="00D870DF" w14:paraId="5C83E0DB" w14:textId="77777777" w:rsidTr="00556DB4">
        <w:tc>
          <w:tcPr>
            <w:tcW w:w="1413" w:type="dxa"/>
          </w:tcPr>
          <w:p w14:paraId="45139CE4" w14:textId="1B3579EA" w:rsidR="00D870DF" w:rsidRPr="00D870DF" w:rsidRDefault="0055089F" w:rsidP="00556DB4">
            <w:pPr>
              <w:ind w:left="3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D870DF" w:rsidRPr="00FB7ADF">
              <w:rPr>
                <w:rFonts w:ascii="Arial" w:hAnsi="Arial" w:cs="Arial"/>
                <w:b/>
              </w:rPr>
              <w:t>ask</w:t>
            </w:r>
          </w:p>
        </w:tc>
        <w:tc>
          <w:tcPr>
            <w:tcW w:w="10211" w:type="dxa"/>
          </w:tcPr>
          <w:p w14:paraId="1C76AE6C" w14:textId="44F8B2CE" w:rsidR="00D870DF" w:rsidRDefault="00D870DF" w:rsidP="00556DB4">
            <w:pPr>
              <w:ind w:left="42"/>
              <w:jc w:val="center"/>
              <w:rPr>
                <w:rFonts w:ascii="Arial" w:hAnsi="Arial" w:cs="Arial"/>
              </w:rPr>
            </w:pPr>
            <w:r w:rsidRPr="00FB7ADF">
              <w:rPr>
                <w:rFonts w:ascii="Arial" w:hAnsi="Arial" w:cs="Arial"/>
                <w:b/>
              </w:rPr>
              <w:t>Requirements</w:t>
            </w:r>
          </w:p>
        </w:tc>
        <w:tc>
          <w:tcPr>
            <w:tcW w:w="1417" w:type="dxa"/>
          </w:tcPr>
          <w:p w14:paraId="100E25AD" w14:textId="3438D132" w:rsidR="00D870DF" w:rsidRDefault="00D870DF" w:rsidP="00556DB4">
            <w:pPr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1701" w:type="dxa"/>
          </w:tcPr>
          <w:p w14:paraId="09C8196B" w14:textId="50EFC90C" w:rsidR="00D870DF" w:rsidRDefault="00D870DF" w:rsidP="00556DB4">
            <w:pPr>
              <w:ind w:left="36"/>
              <w:jc w:val="center"/>
              <w:rPr>
                <w:rFonts w:ascii="Arial" w:hAnsi="Arial" w:cs="Arial"/>
              </w:rPr>
            </w:pPr>
            <w:r w:rsidRPr="00FB7ADF">
              <w:rPr>
                <w:rFonts w:ascii="Arial" w:hAnsi="Arial" w:cs="Arial"/>
                <w:b/>
              </w:rPr>
              <w:t>Remarks</w:t>
            </w:r>
          </w:p>
        </w:tc>
      </w:tr>
      <w:tr w:rsidR="00D870DF" w14:paraId="3F503A08" w14:textId="77777777" w:rsidTr="00556DB4">
        <w:tc>
          <w:tcPr>
            <w:tcW w:w="1413" w:type="dxa"/>
          </w:tcPr>
          <w:p w14:paraId="4A561A3C" w14:textId="0CF75ED4" w:rsidR="00D870DF" w:rsidRPr="00D870DF" w:rsidRDefault="00D870DF" w:rsidP="00556DB4">
            <w:pPr>
              <w:ind w:left="3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10211" w:type="dxa"/>
          </w:tcPr>
          <w:p w14:paraId="6439401E" w14:textId="330C9F83" w:rsidR="00D870DF" w:rsidRPr="00D870DF" w:rsidRDefault="00D870DF" w:rsidP="00556DB4">
            <w:pPr>
              <w:ind w:left="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(b)</w:t>
            </w:r>
          </w:p>
        </w:tc>
        <w:tc>
          <w:tcPr>
            <w:tcW w:w="1417" w:type="dxa"/>
          </w:tcPr>
          <w:p w14:paraId="035DB451" w14:textId="496F4E1D" w:rsidR="00D870DF" w:rsidRPr="00D870DF" w:rsidRDefault="00D870DF" w:rsidP="00556DB4">
            <w:pPr>
              <w:ind w:lef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(c)</w:t>
            </w:r>
          </w:p>
        </w:tc>
        <w:tc>
          <w:tcPr>
            <w:tcW w:w="1701" w:type="dxa"/>
          </w:tcPr>
          <w:p w14:paraId="3CDB2CBE" w14:textId="42EA1E59" w:rsidR="00D870DF" w:rsidRPr="00D870DF" w:rsidRDefault="00D870DF" w:rsidP="00556DB4">
            <w:pPr>
              <w:ind w:left="3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(d)</w:t>
            </w:r>
          </w:p>
        </w:tc>
      </w:tr>
      <w:tr w:rsidR="00874090" w14:paraId="0CC89B9D" w14:textId="77777777" w:rsidTr="00556DB4">
        <w:tc>
          <w:tcPr>
            <w:tcW w:w="1413" w:type="dxa"/>
          </w:tcPr>
          <w:p w14:paraId="03CF29EA" w14:textId="5A0B6881" w:rsidR="00874090" w:rsidRPr="00D870DF" w:rsidRDefault="0055089F" w:rsidP="00556DB4">
            <w:pPr>
              <w:ind w:left="3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</w:t>
            </w:r>
          </w:p>
        </w:tc>
        <w:tc>
          <w:tcPr>
            <w:tcW w:w="10211" w:type="dxa"/>
          </w:tcPr>
          <w:p w14:paraId="3D87A3CA" w14:textId="709FF1C3" w:rsidR="00874090" w:rsidRDefault="00333D8B" w:rsidP="00556DB4">
            <w:pPr>
              <w:ind w:left="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contractor is to provide </w:t>
            </w:r>
            <w:r w:rsidR="00BD0751">
              <w:rPr>
                <w:rFonts w:ascii="Arial" w:hAnsi="Arial" w:cs="Arial"/>
              </w:rPr>
              <w:t xml:space="preserve">their own </w:t>
            </w:r>
            <w:r w:rsidR="002A732D">
              <w:rPr>
                <w:rFonts w:ascii="Arial" w:hAnsi="Arial" w:cs="Arial"/>
              </w:rPr>
              <w:t xml:space="preserve">machinery, </w:t>
            </w:r>
            <w:r w:rsidR="00BD0751">
              <w:rPr>
                <w:rFonts w:ascii="Arial" w:hAnsi="Arial" w:cs="Arial"/>
              </w:rPr>
              <w:t xml:space="preserve">tools, </w:t>
            </w:r>
            <w:proofErr w:type="gramStart"/>
            <w:r w:rsidR="00BD0751">
              <w:rPr>
                <w:rFonts w:ascii="Arial" w:hAnsi="Arial" w:cs="Arial"/>
              </w:rPr>
              <w:t>equipment</w:t>
            </w:r>
            <w:proofErr w:type="gramEnd"/>
            <w:r w:rsidR="00BD0751">
              <w:rPr>
                <w:rFonts w:ascii="Arial" w:hAnsi="Arial" w:cs="Arial"/>
              </w:rPr>
              <w:t xml:space="preserve"> and materials that </w:t>
            </w:r>
            <w:r w:rsidR="001314CB">
              <w:rPr>
                <w:rFonts w:ascii="Arial" w:hAnsi="Arial" w:cs="Arial"/>
              </w:rPr>
              <w:t>can complete</w:t>
            </w:r>
            <w:r w:rsidR="00BD0751">
              <w:rPr>
                <w:rFonts w:ascii="Arial" w:hAnsi="Arial" w:cs="Arial"/>
              </w:rPr>
              <w:t xml:space="preserve"> the task</w:t>
            </w:r>
            <w:r w:rsidR="002A732D">
              <w:rPr>
                <w:rFonts w:ascii="Arial" w:hAnsi="Arial" w:cs="Arial"/>
              </w:rPr>
              <w:t>s</w:t>
            </w:r>
            <w:r w:rsidR="00BD0751">
              <w:rPr>
                <w:rFonts w:ascii="Arial" w:hAnsi="Arial" w:cs="Arial"/>
              </w:rPr>
              <w:t xml:space="preserve"> successfully.</w:t>
            </w:r>
          </w:p>
        </w:tc>
        <w:tc>
          <w:tcPr>
            <w:tcW w:w="1417" w:type="dxa"/>
          </w:tcPr>
          <w:p w14:paraId="17A3558D" w14:textId="4B977E36" w:rsidR="00874090" w:rsidRDefault="00874090" w:rsidP="00556DB4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015BB8A" w14:textId="50A3DF72" w:rsidR="00874090" w:rsidRDefault="008949A4" w:rsidP="00556DB4">
            <w:pPr>
              <w:ind w:left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Mandatory</w:t>
            </w:r>
          </w:p>
        </w:tc>
      </w:tr>
      <w:tr w:rsidR="00B9007E" w14:paraId="64AF596C" w14:textId="77777777" w:rsidTr="00556DB4">
        <w:tc>
          <w:tcPr>
            <w:tcW w:w="1413" w:type="dxa"/>
          </w:tcPr>
          <w:p w14:paraId="0079211A" w14:textId="605E9C05" w:rsidR="00B9007E" w:rsidRPr="00D870DF" w:rsidRDefault="002A732D" w:rsidP="00556DB4">
            <w:pPr>
              <w:ind w:left="3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Tasks</w:t>
            </w:r>
          </w:p>
        </w:tc>
        <w:tc>
          <w:tcPr>
            <w:tcW w:w="10211" w:type="dxa"/>
          </w:tcPr>
          <w:p w14:paraId="336F53B1" w14:textId="7D4F514B" w:rsidR="00556DB4" w:rsidRDefault="00556DB4" w:rsidP="00556DB4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Inspection of playground equipment</w:t>
            </w:r>
          </w:p>
          <w:p w14:paraId="3CE0D8C4" w14:textId="041E9E68" w:rsidR="00B9007E" w:rsidRDefault="002A732D" w:rsidP="00556DB4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19"/>
              <w:rPr>
                <w:rFonts w:ascii="Arial" w:hAnsi="Arial" w:cs="Arial"/>
              </w:rPr>
            </w:pPr>
            <w:r w:rsidRPr="002A732D">
              <w:rPr>
                <w:rFonts w:ascii="Arial" w:hAnsi="Arial" w:cs="Arial"/>
              </w:rPr>
              <w:t>Cut, collect</w:t>
            </w:r>
            <w:r w:rsidR="00556DB4">
              <w:rPr>
                <w:rFonts w:ascii="Arial" w:hAnsi="Arial" w:cs="Arial"/>
              </w:rPr>
              <w:t xml:space="preserve">, </w:t>
            </w:r>
            <w:proofErr w:type="gramStart"/>
            <w:r w:rsidR="00556DB4">
              <w:rPr>
                <w:rFonts w:ascii="Arial" w:hAnsi="Arial" w:cs="Arial"/>
              </w:rPr>
              <w:t>mulch</w:t>
            </w:r>
            <w:proofErr w:type="gramEnd"/>
            <w:r w:rsidRPr="002A732D">
              <w:rPr>
                <w:rFonts w:ascii="Arial" w:hAnsi="Arial" w:cs="Arial"/>
              </w:rPr>
              <w:t xml:space="preserve"> and dispose all grassed s</w:t>
            </w:r>
            <w:r w:rsidR="00DA1CA2">
              <w:rPr>
                <w:rFonts w:ascii="Arial" w:hAnsi="Arial" w:cs="Arial"/>
              </w:rPr>
              <w:t>urfaces</w:t>
            </w:r>
            <w:r w:rsidRPr="002A732D">
              <w:rPr>
                <w:rFonts w:ascii="Arial" w:hAnsi="Arial" w:cs="Arial"/>
              </w:rPr>
              <w:t xml:space="preserve"> within the </w:t>
            </w:r>
            <w:r w:rsidR="00556DB4">
              <w:rPr>
                <w:rFonts w:ascii="Arial" w:hAnsi="Arial" w:cs="Arial"/>
              </w:rPr>
              <w:t>named</w:t>
            </w:r>
            <w:r w:rsidRPr="002A732D">
              <w:rPr>
                <w:rFonts w:ascii="Arial" w:hAnsi="Arial" w:cs="Arial"/>
              </w:rPr>
              <w:t xml:space="preserve"> areas. </w:t>
            </w:r>
            <w:r w:rsidR="00DF07E1">
              <w:rPr>
                <w:rFonts w:ascii="Arial" w:hAnsi="Arial" w:cs="Arial"/>
              </w:rPr>
              <w:t xml:space="preserve"> Ensure the football pitch is ready for each new season (September)</w:t>
            </w:r>
          </w:p>
          <w:p w14:paraId="08ABB670" w14:textId="77777777" w:rsidR="002A732D" w:rsidRDefault="002A732D" w:rsidP="00556DB4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 all weeds within the hard surface areas.</w:t>
            </w:r>
          </w:p>
          <w:p w14:paraId="4167583B" w14:textId="24235039" w:rsidR="008949A4" w:rsidRDefault="002A732D" w:rsidP="00556DB4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the</w:t>
            </w:r>
            <w:r w:rsidR="008949A4">
              <w:rPr>
                <w:rFonts w:ascii="Arial" w:hAnsi="Arial" w:cs="Arial"/>
              </w:rPr>
              <w:t xml:space="preserve"> peripheral/outer boundaries with periodic </w:t>
            </w:r>
            <w:proofErr w:type="spellStart"/>
            <w:r w:rsidR="008949A4">
              <w:rPr>
                <w:rFonts w:ascii="Arial" w:hAnsi="Arial" w:cs="Arial"/>
              </w:rPr>
              <w:t>strimming</w:t>
            </w:r>
            <w:proofErr w:type="spellEnd"/>
            <w:r w:rsidR="008949A4">
              <w:rPr>
                <w:rFonts w:ascii="Arial" w:hAnsi="Arial" w:cs="Arial"/>
              </w:rPr>
              <w:t>.</w:t>
            </w:r>
          </w:p>
          <w:p w14:paraId="22C31ED8" w14:textId="77777777" w:rsidR="002A732D" w:rsidRDefault="008949A4" w:rsidP="00556DB4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Remove all rubbish from communal dustbins and surrounding areas.  </w:t>
            </w:r>
            <w:r w:rsidR="002A732D">
              <w:rPr>
                <w:rFonts w:ascii="Arial" w:hAnsi="Arial" w:cs="Arial"/>
              </w:rPr>
              <w:t xml:space="preserve">  </w:t>
            </w:r>
          </w:p>
          <w:p w14:paraId="41F785A9" w14:textId="331DB3C4" w:rsidR="00C7525B" w:rsidRPr="00C7525B" w:rsidRDefault="00556DB4" w:rsidP="00C7525B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Path maintenance</w:t>
            </w:r>
          </w:p>
        </w:tc>
        <w:tc>
          <w:tcPr>
            <w:tcW w:w="1417" w:type="dxa"/>
          </w:tcPr>
          <w:p w14:paraId="443F224C" w14:textId="07753DDD" w:rsidR="00556DB4" w:rsidRDefault="00556DB4" w:rsidP="00556DB4">
            <w:pPr>
              <w:spacing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  <w:p w14:paraId="72FEBC1E" w14:textId="77777777" w:rsidR="00B9007E" w:rsidRDefault="00B9007E" w:rsidP="00556DB4">
            <w:pPr>
              <w:spacing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</w:t>
            </w:r>
            <w:proofErr w:type="gramStart"/>
            <w:r>
              <w:rPr>
                <w:rFonts w:ascii="Arial" w:hAnsi="Arial" w:cs="Arial"/>
              </w:rPr>
              <w:t>required</w:t>
            </w:r>
            <w:proofErr w:type="gramEnd"/>
          </w:p>
          <w:p w14:paraId="3386410A" w14:textId="77777777" w:rsidR="00556DB4" w:rsidRDefault="00556DB4" w:rsidP="00556DB4">
            <w:pPr>
              <w:spacing w:line="360" w:lineRule="auto"/>
              <w:ind w:left="34"/>
              <w:rPr>
                <w:rFonts w:ascii="Arial" w:hAnsi="Arial" w:cs="Arial"/>
              </w:rPr>
            </w:pPr>
          </w:p>
          <w:p w14:paraId="207E8250" w14:textId="77777777" w:rsidR="00556DB4" w:rsidRDefault="00556DB4" w:rsidP="00556DB4">
            <w:pPr>
              <w:spacing w:line="360" w:lineRule="auto"/>
              <w:ind w:left="34"/>
              <w:rPr>
                <w:rFonts w:ascii="Arial" w:hAnsi="Arial" w:cs="Arial"/>
              </w:rPr>
            </w:pPr>
          </w:p>
          <w:p w14:paraId="096429CF" w14:textId="77777777" w:rsidR="00556DB4" w:rsidRDefault="00556DB4" w:rsidP="00556DB4">
            <w:pPr>
              <w:spacing w:line="360" w:lineRule="auto"/>
              <w:ind w:left="34"/>
              <w:rPr>
                <w:rFonts w:ascii="Arial" w:hAnsi="Arial" w:cs="Arial"/>
              </w:rPr>
            </w:pPr>
          </w:p>
          <w:p w14:paraId="4FCF8C78" w14:textId="068C063A" w:rsidR="00556DB4" w:rsidRDefault="00556DB4" w:rsidP="00556DB4">
            <w:pPr>
              <w:spacing w:line="36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1701" w:type="dxa"/>
          </w:tcPr>
          <w:p w14:paraId="684CC85C" w14:textId="2B7B81F6" w:rsidR="00B9007E" w:rsidRDefault="00B9007E" w:rsidP="00556DB4">
            <w:pPr>
              <w:ind w:left="36"/>
              <w:rPr>
                <w:rFonts w:ascii="Arial" w:hAnsi="Arial" w:cs="Arial"/>
              </w:rPr>
            </w:pPr>
          </w:p>
        </w:tc>
      </w:tr>
      <w:tr w:rsidR="00B9007E" w14:paraId="4BE4C2C6" w14:textId="77777777" w:rsidTr="00556DB4">
        <w:tc>
          <w:tcPr>
            <w:tcW w:w="1413" w:type="dxa"/>
          </w:tcPr>
          <w:p w14:paraId="0706A0E4" w14:textId="579FD4CB" w:rsidR="00B9007E" w:rsidRPr="00D870DF" w:rsidRDefault="00B9007E" w:rsidP="00556DB4">
            <w:pPr>
              <w:ind w:left="3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Disposal</w:t>
            </w:r>
          </w:p>
        </w:tc>
        <w:tc>
          <w:tcPr>
            <w:tcW w:w="10211" w:type="dxa"/>
          </w:tcPr>
          <w:p w14:paraId="24570FEA" w14:textId="3A8DBBF2" w:rsidR="00B9007E" w:rsidRDefault="00B9007E" w:rsidP="00556DB4">
            <w:pPr>
              <w:ind w:left="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contractor must have the means to transport the </w:t>
            </w:r>
            <w:r w:rsidR="008949A4">
              <w:rPr>
                <w:rFonts w:ascii="Arial" w:hAnsi="Arial" w:cs="Arial"/>
              </w:rPr>
              <w:t>waste</w:t>
            </w:r>
            <w:r>
              <w:rPr>
                <w:rFonts w:ascii="Arial" w:hAnsi="Arial" w:cs="Arial"/>
              </w:rPr>
              <w:t xml:space="preserve"> and a license to dispose within the current environmental and recycling regulations. </w:t>
            </w:r>
          </w:p>
        </w:tc>
        <w:tc>
          <w:tcPr>
            <w:tcW w:w="1417" w:type="dxa"/>
          </w:tcPr>
          <w:p w14:paraId="3B0A499E" w14:textId="2495F4BB" w:rsidR="00B9007E" w:rsidRDefault="00B9007E" w:rsidP="00556DB4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required</w:t>
            </w:r>
          </w:p>
        </w:tc>
        <w:tc>
          <w:tcPr>
            <w:tcW w:w="1701" w:type="dxa"/>
          </w:tcPr>
          <w:p w14:paraId="14B7026D" w14:textId="1994857D" w:rsidR="00B9007E" w:rsidRDefault="008949A4" w:rsidP="00556DB4">
            <w:pPr>
              <w:ind w:left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Mandatory</w:t>
            </w:r>
          </w:p>
        </w:tc>
      </w:tr>
    </w:tbl>
    <w:p w14:paraId="44DECE81" w14:textId="77777777" w:rsidR="00650D49" w:rsidRDefault="00650D49" w:rsidP="00556DB4">
      <w:pPr>
        <w:ind w:left="-1134"/>
        <w:rPr>
          <w:rFonts w:ascii="Arial" w:hAnsi="Arial" w:cs="Arial"/>
          <w:b/>
        </w:rPr>
      </w:pPr>
    </w:p>
    <w:p w14:paraId="3D3CE965" w14:textId="48F39D1A" w:rsidR="00987E73" w:rsidRDefault="00987E73" w:rsidP="00556D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Terms and Conditions</w:t>
      </w:r>
    </w:p>
    <w:p w14:paraId="26012E57" w14:textId="77777777" w:rsidR="00CD1683" w:rsidRDefault="00987E73" w:rsidP="00556DB4">
      <w:pPr>
        <w:pStyle w:val="ListParagraph"/>
        <w:numPr>
          <w:ilvl w:val="0"/>
          <w:numId w:val="1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The contractor must have a personal liability insurance to </w:t>
      </w:r>
      <w:r w:rsidR="00CD1683">
        <w:rPr>
          <w:rFonts w:ascii="Arial" w:hAnsi="Arial" w:cs="Arial"/>
        </w:rPr>
        <w:t>cover all machinery and tool usage.</w:t>
      </w:r>
    </w:p>
    <w:p w14:paraId="54F3AFE8" w14:textId="77777777" w:rsidR="00CD1683" w:rsidRDefault="00CD1683" w:rsidP="00556DB4">
      <w:pPr>
        <w:pStyle w:val="ListParagraph"/>
        <w:numPr>
          <w:ilvl w:val="0"/>
          <w:numId w:val="1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The contractor is to dispose of all rubbish and foulage in accordance with current environmental and recycling guidelines.</w:t>
      </w:r>
    </w:p>
    <w:p w14:paraId="53413A7D" w14:textId="77777777" w:rsidR="00CD1683" w:rsidRDefault="00CD1683" w:rsidP="00556DB4">
      <w:pPr>
        <w:pStyle w:val="ListParagraph"/>
        <w:numPr>
          <w:ilvl w:val="0"/>
          <w:numId w:val="1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The contractor must abide by all Health and Safety legislations throughout the contract tenure.</w:t>
      </w:r>
    </w:p>
    <w:p w14:paraId="69576B92" w14:textId="4B5CE894" w:rsidR="00CD1683" w:rsidRDefault="00CD1683" w:rsidP="00556DB4">
      <w:pPr>
        <w:pStyle w:val="ListParagraph"/>
        <w:numPr>
          <w:ilvl w:val="0"/>
          <w:numId w:val="1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Invoices are to be agreed and signed by the Chairman before payment.</w:t>
      </w:r>
    </w:p>
    <w:p w14:paraId="465351C7" w14:textId="136568D3" w:rsidR="00D20910" w:rsidRDefault="00D20910" w:rsidP="00556DB4">
      <w:pPr>
        <w:pStyle w:val="ListParagraph"/>
        <w:numPr>
          <w:ilvl w:val="0"/>
          <w:numId w:val="1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No extras are to be added onto the original quote.</w:t>
      </w:r>
    </w:p>
    <w:p w14:paraId="576FB891" w14:textId="213030C0" w:rsidR="00CD1683" w:rsidRDefault="00CD1683" w:rsidP="00556DB4">
      <w:pPr>
        <w:pStyle w:val="ListParagraph"/>
        <w:numPr>
          <w:ilvl w:val="0"/>
          <w:numId w:val="1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The LCC reserve the right to amen</w:t>
      </w:r>
      <w:r w:rsidR="005670D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the contract if deemed necessary.</w:t>
      </w:r>
    </w:p>
    <w:p w14:paraId="3FB0056F" w14:textId="77777777" w:rsidR="000D563A" w:rsidRDefault="00CD1683" w:rsidP="00556DB4">
      <w:pPr>
        <w:pStyle w:val="ListParagraph"/>
        <w:numPr>
          <w:ilvl w:val="0"/>
          <w:numId w:val="1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No unscheduled work is to be conducted without prior authority from the LCC. </w:t>
      </w:r>
    </w:p>
    <w:p w14:paraId="17907F86" w14:textId="67F8F4CC" w:rsidR="00987E73" w:rsidRPr="00987E73" w:rsidRDefault="000D563A" w:rsidP="00556DB4">
      <w:pPr>
        <w:pStyle w:val="ListParagraph"/>
        <w:numPr>
          <w:ilvl w:val="0"/>
          <w:numId w:val="12"/>
        </w:numPr>
        <w:ind w:left="426"/>
        <w:rPr>
          <w:rFonts w:ascii="Arial" w:hAnsi="Arial" w:cs="Arial"/>
        </w:rPr>
      </w:pPr>
      <w:r w:rsidRPr="00B31A5E">
        <w:rPr>
          <w:rFonts w:ascii="Arial" w:hAnsi="Arial" w:cs="Arial"/>
          <w:b/>
          <w:i/>
          <w:iCs/>
        </w:rPr>
        <w:t xml:space="preserve">This contract is for a </w:t>
      </w:r>
      <w:proofErr w:type="gramStart"/>
      <w:r w:rsidR="00B47F1D">
        <w:rPr>
          <w:rFonts w:ascii="Arial" w:hAnsi="Arial" w:cs="Arial"/>
          <w:b/>
          <w:i/>
          <w:iCs/>
        </w:rPr>
        <w:t xml:space="preserve">36 </w:t>
      </w:r>
      <w:r w:rsidRPr="00B31A5E">
        <w:rPr>
          <w:rFonts w:ascii="Arial" w:hAnsi="Arial" w:cs="Arial"/>
          <w:b/>
          <w:i/>
          <w:iCs/>
        </w:rPr>
        <w:t>month</w:t>
      </w:r>
      <w:proofErr w:type="gramEnd"/>
      <w:r w:rsidRPr="00B31A5E">
        <w:rPr>
          <w:rFonts w:ascii="Arial" w:hAnsi="Arial" w:cs="Arial"/>
          <w:b/>
          <w:i/>
          <w:iCs/>
        </w:rPr>
        <w:t xml:space="preserve"> period and will be reviewed annual</w:t>
      </w:r>
      <w:r w:rsidR="00B31A5E">
        <w:rPr>
          <w:rFonts w:ascii="Arial" w:hAnsi="Arial" w:cs="Arial"/>
          <w:b/>
          <w:i/>
          <w:iCs/>
        </w:rPr>
        <w:t>l</w:t>
      </w:r>
      <w:r w:rsidRPr="00B31A5E">
        <w:rPr>
          <w:rFonts w:ascii="Arial" w:hAnsi="Arial" w:cs="Arial"/>
          <w:b/>
          <w:i/>
          <w:iCs/>
        </w:rPr>
        <w:t>y</w:t>
      </w:r>
      <w:r>
        <w:rPr>
          <w:rFonts w:ascii="Arial" w:hAnsi="Arial" w:cs="Arial"/>
        </w:rPr>
        <w:t>.</w:t>
      </w:r>
      <w:r w:rsidR="00CD1683">
        <w:rPr>
          <w:rFonts w:ascii="Arial" w:hAnsi="Arial" w:cs="Arial"/>
        </w:rPr>
        <w:t xml:space="preserve">  </w:t>
      </w:r>
      <w:r w:rsidR="00987E73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  <w:b/>
          <w:bCs/>
          <w:sz w:val="24"/>
          <w:szCs w:val="24"/>
        </w:rPr>
        <w:alias w:val="Enter Your Name:"/>
        <w:tag w:val="Enter Your Name:"/>
        <w:id w:val="-714654594"/>
        <w:placeholder>
          <w:docPart w:val="6F1A06A7602044238737B52F60AC13C1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14:paraId="5B686525" w14:textId="36354C44" w:rsidR="00D611FE" w:rsidRPr="00556DB4" w:rsidRDefault="0071676D" w:rsidP="00556DB4">
          <w:pPr>
            <w:pStyle w:val="Signature"/>
            <w:spacing w:after="0"/>
            <w:rPr>
              <w:rFonts w:ascii="Arial" w:hAnsi="Arial" w:cs="Arial"/>
              <w:b/>
              <w:bCs/>
              <w:sz w:val="24"/>
              <w:szCs w:val="24"/>
            </w:rPr>
          </w:pPr>
          <w:proofErr w:type="spellStart"/>
          <w:r w:rsidRPr="00556DB4">
            <w:rPr>
              <w:rFonts w:ascii="Arial" w:hAnsi="Arial" w:cs="Arial"/>
              <w:b/>
              <w:bCs/>
              <w:sz w:val="24"/>
              <w:szCs w:val="24"/>
            </w:rPr>
            <w:t>Llanybydder</w:t>
          </w:r>
          <w:proofErr w:type="spellEnd"/>
          <w:r w:rsidRPr="00556DB4">
            <w:rPr>
              <w:rFonts w:ascii="Arial" w:hAnsi="Arial" w:cs="Arial"/>
              <w:b/>
              <w:bCs/>
              <w:sz w:val="24"/>
              <w:szCs w:val="24"/>
            </w:rPr>
            <w:t xml:space="preserve"> Community Council (LCC)</w:t>
          </w:r>
        </w:p>
      </w:sdtContent>
    </w:sdt>
    <w:p w14:paraId="35BBA259" w14:textId="586707DC" w:rsidR="0003075E" w:rsidRDefault="0003075E" w:rsidP="00556DB4">
      <w:pPr>
        <w:spacing w:after="0"/>
      </w:pPr>
    </w:p>
    <w:p w14:paraId="5914C4C7" w14:textId="554427BA" w:rsidR="0003075E" w:rsidRPr="0003075E" w:rsidRDefault="0003075E" w:rsidP="00556DB4">
      <w:r>
        <w:t xml:space="preserve">LCC Chairman:       </w:t>
      </w:r>
      <w:r w:rsidR="00556DB4" w:rsidRPr="00556DB4">
        <w:rPr>
          <w:rFonts w:ascii="Ink Free" w:hAnsi="Ink Free"/>
          <w:b/>
          <w:bCs/>
          <w:i/>
          <w:iCs/>
          <w:sz w:val="44"/>
          <w:szCs w:val="44"/>
          <w:u w:val="single"/>
        </w:rPr>
        <w:t>D M</w:t>
      </w:r>
      <w:r w:rsidR="00556DB4">
        <w:rPr>
          <w:rFonts w:ascii="Ink Free" w:hAnsi="Ink Free"/>
          <w:b/>
          <w:bCs/>
          <w:i/>
          <w:iCs/>
          <w:sz w:val="44"/>
          <w:szCs w:val="44"/>
          <w:u w:val="single"/>
        </w:rPr>
        <w:t xml:space="preserve"> </w:t>
      </w:r>
      <w:r w:rsidR="00556DB4" w:rsidRPr="00556DB4">
        <w:rPr>
          <w:rFonts w:ascii="Ink Free" w:hAnsi="Ink Free"/>
          <w:b/>
          <w:bCs/>
          <w:i/>
          <w:iCs/>
          <w:sz w:val="44"/>
          <w:szCs w:val="44"/>
          <w:u w:val="single"/>
        </w:rPr>
        <w:t>Owen</w:t>
      </w:r>
      <w:r w:rsidR="00556DB4">
        <w:rPr>
          <w:rFonts w:ascii="Ink Free" w:hAnsi="Ink Free"/>
          <w:b/>
          <w:bCs/>
          <w:i/>
          <w:iCs/>
          <w:sz w:val="44"/>
          <w:szCs w:val="44"/>
          <w:u w:val="single"/>
        </w:rPr>
        <w:t xml:space="preserve"> </w:t>
      </w:r>
      <w:r w:rsidR="00556DB4">
        <w:rPr>
          <w:rFonts w:ascii="Ink Free" w:hAnsi="Ink Free"/>
          <w:sz w:val="44"/>
          <w:szCs w:val="44"/>
        </w:rPr>
        <w:t xml:space="preserve">             </w:t>
      </w:r>
      <w:r>
        <w:t>Date:     ___</w:t>
      </w:r>
      <w:r w:rsidR="00E31C86">
        <w:t>03</w:t>
      </w:r>
      <w:r w:rsidR="00556DB4">
        <w:t>/0</w:t>
      </w:r>
      <w:r w:rsidR="00E31C86">
        <w:t>2</w:t>
      </w:r>
      <w:r w:rsidR="00556DB4">
        <w:t>/2024</w:t>
      </w:r>
      <w:r>
        <w:t>_______________</w:t>
      </w:r>
    </w:p>
    <w:sectPr w:rsidR="0003075E" w:rsidRPr="0003075E" w:rsidSect="00214B2A">
      <w:footerReference w:type="default" r:id="rId11"/>
      <w:footerReference w:type="first" r:id="rId12"/>
      <w:pgSz w:w="16838" w:h="11906" w:orient="landscape" w:code="9"/>
      <w:pgMar w:top="851" w:right="851" w:bottom="851" w:left="851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F7AE" w14:textId="77777777" w:rsidR="00214B2A" w:rsidRDefault="00214B2A">
      <w:pPr>
        <w:spacing w:after="0" w:line="240" w:lineRule="auto"/>
      </w:pPr>
      <w:r>
        <w:separator/>
      </w:r>
    </w:p>
  </w:endnote>
  <w:endnote w:type="continuationSeparator" w:id="0">
    <w:p w14:paraId="0C98713D" w14:textId="77777777" w:rsidR="00214B2A" w:rsidRDefault="0021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608"/>
      <w:gridCol w:w="12760"/>
      <w:gridCol w:w="339"/>
      <w:gridCol w:w="339"/>
      <w:gridCol w:w="1695"/>
    </w:tblGrid>
    <w:tr w:rsidR="00FA5A0F" w14:paraId="79A9BFC2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4B12687E" w14:textId="77777777" w:rsidR="00FA5A0F" w:rsidRDefault="00FA5A0F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1C3F7BAC" w14:textId="701DE6F5" w:rsidR="00FA5A0F" w:rsidRDefault="00FA5A0F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C3136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4A783D6A" w14:textId="77777777" w:rsidR="00FA5A0F" w:rsidRDefault="00FA5A0F" w:rsidP="00CB2712"/>
      </w:tc>
      <w:tc>
        <w:tcPr>
          <w:tcW w:w="202" w:type="dxa"/>
          <w:shd w:val="clear" w:color="auto" w:fill="F7A23F" w:themeFill="accent2"/>
          <w:vAlign w:val="center"/>
        </w:tcPr>
        <w:p w14:paraId="01D8F3BD" w14:textId="77777777" w:rsidR="00FA5A0F" w:rsidRDefault="00FA5A0F" w:rsidP="00CB2712"/>
      </w:tc>
      <w:tc>
        <w:tcPr>
          <w:tcW w:w="1009" w:type="dxa"/>
          <w:shd w:val="clear" w:color="auto" w:fill="6F7E84" w:themeFill="accent3"/>
          <w:vAlign w:val="center"/>
        </w:tcPr>
        <w:p w14:paraId="7B0B402C" w14:textId="77777777" w:rsidR="00FA5A0F" w:rsidRDefault="00FA5A0F" w:rsidP="00CB2712"/>
      </w:tc>
    </w:tr>
  </w:tbl>
  <w:p w14:paraId="002E7C47" w14:textId="77777777" w:rsidR="00FA5A0F" w:rsidRDefault="00FA5A0F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605"/>
      <w:gridCol w:w="12839"/>
      <w:gridCol w:w="314"/>
      <w:gridCol w:w="314"/>
      <w:gridCol w:w="1669"/>
    </w:tblGrid>
    <w:tr w:rsidR="00FA5A0F" w14:paraId="09551D20" w14:textId="77777777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14:paraId="6239AEBD" w14:textId="77777777" w:rsidR="00FA5A0F" w:rsidRDefault="00FA5A0F" w:rsidP="006515E8"/>
      </w:tc>
      <w:tc>
        <w:tcPr>
          <w:tcW w:w="7646" w:type="dxa"/>
          <w:shd w:val="clear" w:color="auto" w:fill="EBEBEB" w:themeFill="background2"/>
          <w:vAlign w:val="center"/>
        </w:tcPr>
        <w:p w14:paraId="59F18219" w14:textId="77777777" w:rsidR="00FA5A0F" w:rsidRDefault="00FA5A0F" w:rsidP="006515E8"/>
      </w:tc>
      <w:tc>
        <w:tcPr>
          <w:tcW w:w="187" w:type="dxa"/>
          <w:shd w:val="clear" w:color="auto" w:fill="17AE92" w:themeFill="accent1"/>
          <w:vAlign w:val="center"/>
        </w:tcPr>
        <w:p w14:paraId="2118EBA6" w14:textId="77777777" w:rsidR="00FA5A0F" w:rsidRDefault="00FA5A0F" w:rsidP="006515E8"/>
      </w:tc>
      <w:tc>
        <w:tcPr>
          <w:tcW w:w="187" w:type="dxa"/>
          <w:shd w:val="clear" w:color="auto" w:fill="F7A23F" w:themeFill="accent2"/>
          <w:vAlign w:val="center"/>
        </w:tcPr>
        <w:p w14:paraId="54150EBA" w14:textId="77777777" w:rsidR="00FA5A0F" w:rsidRDefault="00FA5A0F" w:rsidP="006515E8"/>
      </w:tc>
      <w:tc>
        <w:tcPr>
          <w:tcW w:w="994" w:type="dxa"/>
          <w:shd w:val="clear" w:color="auto" w:fill="6F7E84" w:themeFill="accent3"/>
          <w:vAlign w:val="center"/>
        </w:tcPr>
        <w:p w14:paraId="46E2E417" w14:textId="77777777" w:rsidR="00FA5A0F" w:rsidRDefault="00FA5A0F" w:rsidP="006515E8"/>
      </w:tc>
    </w:tr>
  </w:tbl>
  <w:p w14:paraId="214B1524" w14:textId="77777777" w:rsidR="00FA5A0F" w:rsidRDefault="00FA5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D22E" w14:textId="77777777" w:rsidR="00214B2A" w:rsidRDefault="00214B2A">
      <w:pPr>
        <w:spacing w:after="0" w:line="240" w:lineRule="auto"/>
      </w:pPr>
      <w:r>
        <w:separator/>
      </w:r>
    </w:p>
  </w:footnote>
  <w:footnote w:type="continuationSeparator" w:id="0">
    <w:p w14:paraId="5FE014F2" w14:textId="77777777" w:rsidR="00214B2A" w:rsidRDefault="00214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D67C6D"/>
    <w:multiLevelType w:val="multilevel"/>
    <w:tmpl w:val="669E10F0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EF53147"/>
    <w:multiLevelType w:val="hybridMultilevel"/>
    <w:tmpl w:val="74BA6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36F95"/>
    <w:multiLevelType w:val="hybridMultilevel"/>
    <w:tmpl w:val="D90C4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E6D21"/>
    <w:multiLevelType w:val="hybridMultilevel"/>
    <w:tmpl w:val="8CEA6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365AB"/>
    <w:multiLevelType w:val="hybridMultilevel"/>
    <w:tmpl w:val="3170E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717712">
    <w:abstractNumId w:val="9"/>
  </w:num>
  <w:num w:numId="2" w16cid:durableId="828600324">
    <w:abstractNumId w:val="7"/>
  </w:num>
  <w:num w:numId="3" w16cid:durableId="1935243905">
    <w:abstractNumId w:val="6"/>
  </w:num>
  <w:num w:numId="4" w16cid:durableId="247546402">
    <w:abstractNumId w:val="5"/>
  </w:num>
  <w:num w:numId="5" w16cid:durableId="1261063113">
    <w:abstractNumId w:val="4"/>
  </w:num>
  <w:num w:numId="6" w16cid:durableId="136336941">
    <w:abstractNumId w:val="8"/>
  </w:num>
  <w:num w:numId="7" w16cid:durableId="182672132">
    <w:abstractNumId w:val="3"/>
  </w:num>
  <w:num w:numId="8" w16cid:durableId="391315980">
    <w:abstractNumId w:val="2"/>
  </w:num>
  <w:num w:numId="9" w16cid:durableId="440075339">
    <w:abstractNumId w:val="1"/>
  </w:num>
  <w:num w:numId="10" w16cid:durableId="2122677735">
    <w:abstractNumId w:val="0"/>
  </w:num>
  <w:num w:numId="11" w16cid:durableId="2040087434">
    <w:abstractNumId w:val="12"/>
  </w:num>
  <w:num w:numId="12" w16cid:durableId="615260530">
    <w:abstractNumId w:val="14"/>
  </w:num>
  <w:num w:numId="13" w16cid:durableId="1455756660">
    <w:abstractNumId w:val="13"/>
  </w:num>
  <w:num w:numId="14" w16cid:durableId="539781955">
    <w:abstractNumId w:val="11"/>
  </w:num>
  <w:num w:numId="15" w16cid:durableId="2038189535">
    <w:abstractNumId w:val="10"/>
  </w:num>
  <w:num w:numId="16" w16cid:durableId="951980199">
    <w:abstractNumId w:val="10"/>
  </w:num>
  <w:num w:numId="17" w16cid:durableId="3526523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A7"/>
    <w:rsid w:val="00000A9D"/>
    <w:rsid w:val="0002595A"/>
    <w:rsid w:val="0003075E"/>
    <w:rsid w:val="000513CC"/>
    <w:rsid w:val="000844C5"/>
    <w:rsid w:val="000D563A"/>
    <w:rsid w:val="0010332A"/>
    <w:rsid w:val="001174E6"/>
    <w:rsid w:val="001314CB"/>
    <w:rsid w:val="00156EF1"/>
    <w:rsid w:val="001E150D"/>
    <w:rsid w:val="00204F28"/>
    <w:rsid w:val="00214B2A"/>
    <w:rsid w:val="002229ED"/>
    <w:rsid w:val="002845B1"/>
    <w:rsid w:val="002A732D"/>
    <w:rsid w:val="002C2563"/>
    <w:rsid w:val="00333D8B"/>
    <w:rsid w:val="00343FBB"/>
    <w:rsid w:val="003556E1"/>
    <w:rsid w:val="00361DE8"/>
    <w:rsid w:val="0037096C"/>
    <w:rsid w:val="0038576E"/>
    <w:rsid w:val="00385D4E"/>
    <w:rsid w:val="00396743"/>
    <w:rsid w:val="003D0FBD"/>
    <w:rsid w:val="003D3A74"/>
    <w:rsid w:val="003E09A7"/>
    <w:rsid w:val="00401E15"/>
    <w:rsid w:val="00411A45"/>
    <w:rsid w:val="00424AC2"/>
    <w:rsid w:val="00447245"/>
    <w:rsid w:val="00480808"/>
    <w:rsid w:val="0049672F"/>
    <w:rsid w:val="004B5284"/>
    <w:rsid w:val="004E79BD"/>
    <w:rsid w:val="00506676"/>
    <w:rsid w:val="00533331"/>
    <w:rsid w:val="0055089F"/>
    <w:rsid w:val="00556DB4"/>
    <w:rsid w:val="00561745"/>
    <w:rsid w:val="00565E2F"/>
    <w:rsid w:val="005670DE"/>
    <w:rsid w:val="005E5E2B"/>
    <w:rsid w:val="00650D49"/>
    <w:rsid w:val="006515E8"/>
    <w:rsid w:val="00681849"/>
    <w:rsid w:val="006B1CF3"/>
    <w:rsid w:val="006C5F02"/>
    <w:rsid w:val="006F1118"/>
    <w:rsid w:val="0071676D"/>
    <w:rsid w:val="00741FDE"/>
    <w:rsid w:val="0074790A"/>
    <w:rsid w:val="008347EF"/>
    <w:rsid w:val="00853D04"/>
    <w:rsid w:val="00874090"/>
    <w:rsid w:val="008949A4"/>
    <w:rsid w:val="008D4AF0"/>
    <w:rsid w:val="008F32F8"/>
    <w:rsid w:val="008F4585"/>
    <w:rsid w:val="00946252"/>
    <w:rsid w:val="0098300D"/>
    <w:rsid w:val="00987E73"/>
    <w:rsid w:val="009E37DE"/>
    <w:rsid w:val="009F0B81"/>
    <w:rsid w:val="00A36F67"/>
    <w:rsid w:val="00AB1341"/>
    <w:rsid w:val="00AB4852"/>
    <w:rsid w:val="00AC0DCA"/>
    <w:rsid w:val="00AD7B70"/>
    <w:rsid w:val="00AE267E"/>
    <w:rsid w:val="00B253A5"/>
    <w:rsid w:val="00B31A5E"/>
    <w:rsid w:val="00B47F1D"/>
    <w:rsid w:val="00B8163C"/>
    <w:rsid w:val="00B9007E"/>
    <w:rsid w:val="00B9569D"/>
    <w:rsid w:val="00BB0D24"/>
    <w:rsid w:val="00BC6690"/>
    <w:rsid w:val="00BD0751"/>
    <w:rsid w:val="00BF473C"/>
    <w:rsid w:val="00C62B67"/>
    <w:rsid w:val="00C64F05"/>
    <w:rsid w:val="00C7525B"/>
    <w:rsid w:val="00CB2712"/>
    <w:rsid w:val="00CC3136"/>
    <w:rsid w:val="00CD1683"/>
    <w:rsid w:val="00CD5E29"/>
    <w:rsid w:val="00CF12B2"/>
    <w:rsid w:val="00D20910"/>
    <w:rsid w:val="00D24D85"/>
    <w:rsid w:val="00D25C8E"/>
    <w:rsid w:val="00D35E92"/>
    <w:rsid w:val="00D4190C"/>
    <w:rsid w:val="00D611FE"/>
    <w:rsid w:val="00D66811"/>
    <w:rsid w:val="00D870DF"/>
    <w:rsid w:val="00D906CA"/>
    <w:rsid w:val="00D932DD"/>
    <w:rsid w:val="00DA1CA2"/>
    <w:rsid w:val="00DE2F41"/>
    <w:rsid w:val="00DF07E1"/>
    <w:rsid w:val="00E12DAB"/>
    <w:rsid w:val="00E156BA"/>
    <w:rsid w:val="00E31C86"/>
    <w:rsid w:val="00E32544"/>
    <w:rsid w:val="00EA185C"/>
    <w:rsid w:val="00EB1088"/>
    <w:rsid w:val="00EC39C6"/>
    <w:rsid w:val="00EE4599"/>
    <w:rsid w:val="00F07379"/>
    <w:rsid w:val="00F30102"/>
    <w:rsid w:val="00F353FD"/>
    <w:rsid w:val="00F4343E"/>
    <w:rsid w:val="00F74A66"/>
    <w:rsid w:val="00FA5A0F"/>
    <w:rsid w:val="00FB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AC422"/>
  <w15:chartTrackingRefBased/>
  <w15:docId w15:val="{F35BDC89-4E54-4DBC-A74C-9076900F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u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numbering" w:customStyle="1" w:styleId="WWNum14">
    <w:name w:val="WWNum14"/>
    <w:rsid w:val="00C7525B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9F786E2BE941ED815B8A2D26A64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31159-F2F9-454B-94B0-24514724B30A}"/>
      </w:docPartPr>
      <w:docPartBody>
        <w:p w:rsidR="00E55EFC" w:rsidRDefault="00533E40">
          <w:pPr>
            <w:pStyle w:val="0B9F786E2BE941ED815B8A2D26A646EA"/>
          </w:pPr>
          <w:r w:rsidRPr="006F1118">
            <w:t>Your Name</w:t>
          </w:r>
        </w:p>
      </w:docPartBody>
    </w:docPart>
    <w:docPart>
      <w:docPartPr>
        <w:name w:val="6F1A06A7602044238737B52F60AC1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6F9E0-B7F5-4F6D-BA4F-010EA6673FD1}"/>
      </w:docPartPr>
      <w:docPartBody>
        <w:p w:rsidR="00533E40" w:rsidRDefault="00533E40">
          <w:pPr>
            <w:pStyle w:val="6F1A06A7602044238737B52F60AC13C1"/>
          </w:pPr>
          <w:r w:rsidRPr="006F1118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40"/>
    <w:rsid w:val="00325D41"/>
    <w:rsid w:val="005034C7"/>
    <w:rsid w:val="00503654"/>
    <w:rsid w:val="00533E40"/>
    <w:rsid w:val="007F42B9"/>
    <w:rsid w:val="00802A9C"/>
    <w:rsid w:val="00930A90"/>
    <w:rsid w:val="009649C0"/>
    <w:rsid w:val="00C20951"/>
    <w:rsid w:val="00D37216"/>
    <w:rsid w:val="00DF2F0A"/>
    <w:rsid w:val="00E5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9F786E2BE941ED815B8A2D26A646EA">
    <w:name w:val="0B9F786E2BE941ED815B8A2D26A646EA"/>
  </w:style>
  <w:style w:type="paragraph" w:customStyle="1" w:styleId="6F1A06A7602044238737B52F60AC13C1">
    <w:name w:val="6F1A06A7602044238737B52F60AC13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7D448-96DD-4475-8293-436C7BCA88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6</TotalTime>
  <Pages>2</Pages>
  <Words>393</Words>
  <Characters>2242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keywords/>
  <cp:lastModifiedBy>Nick Smith</cp:lastModifiedBy>
  <cp:revision>2</cp:revision>
  <dcterms:created xsi:type="dcterms:W3CDTF">2024-02-06T14:15:00Z</dcterms:created>
  <dcterms:modified xsi:type="dcterms:W3CDTF">2024-02-06T14:15:00Z</dcterms:modified>
  <cp:contentStatus>Llanybydder Community Council (LCC)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