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2154"/>
        <w:gridCol w:w="322"/>
        <w:gridCol w:w="322"/>
        <w:gridCol w:w="1429"/>
      </w:tblGrid>
      <w:tr w:rsidR="00A36F67" w:rsidRPr="003D0FBD" w14:paraId="64511CED" w14:textId="77777777" w:rsidTr="00D25C8E">
        <w:trPr>
          <w:trHeight w:val="1296"/>
          <w:tblHeader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sdt>
            <w:sdtPr>
              <w:alias w:val="Enter Your Name:"/>
              <w:tag w:val="Enter Your Name:"/>
              <w:id w:val="1888060227"/>
              <w:placeholder>
                <w:docPart w:val="0B9F786E2BE941ED815B8A2D26A646EA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4A185D43" w14:textId="2BF68A16" w:rsidR="008A60AB" w:rsidRPr="008A60AB" w:rsidRDefault="008A60AB" w:rsidP="008A60AB">
                <w:proofErr w:type="spellStart"/>
                <w:r>
                  <w:t>Llanybydder</w:t>
                </w:r>
                <w:proofErr w:type="spellEnd"/>
                <w:r>
                  <w:t xml:space="preserve"> Community Council (</w:t>
                </w:r>
                <w:proofErr w:type="gramStart"/>
                <w:r>
                  <w:t>LCC)</w:t>
                </w:r>
                <w:r w:rsidR="007928B0">
                  <w:t xml:space="preserve">   </w:t>
                </w:r>
                <w:proofErr w:type="gramEnd"/>
                <w:r>
                  <w:t>Maintenance of Floral displays</w:t>
                </w:r>
              </w:p>
            </w:sdtContent>
          </w:sdt>
        </w:tc>
        <w:tc>
          <w:tcPr>
            <w:tcW w:w="212" w:type="dxa"/>
            <w:shd w:val="clear" w:color="auto" w:fill="17AE92" w:themeFill="accent1"/>
            <w:vAlign w:val="center"/>
          </w:tcPr>
          <w:p w14:paraId="23BEB8CB" w14:textId="77777777" w:rsidR="00A36F67" w:rsidRPr="003D0FBD" w:rsidRDefault="00A36F67" w:rsidP="00FA5A0F"/>
        </w:tc>
        <w:tc>
          <w:tcPr>
            <w:tcW w:w="212" w:type="dxa"/>
            <w:shd w:val="clear" w:color="auto" w:fill="F7A23F" w:themeFill="accent2"/>
            <w:vAlign w:val="center"/>
          </w:tcPr>
          <w:p w14:paraId="66C41B56" w14:textId="77777777" w:rsidR="00A36F67" w:rsidRPr="003D0FBD" w:rsidRDefault="00A36F67" w:rsidP="00FA5A0F"/>
        </w:tc>
        <w:tc>
          <w:tcPr>
            <w:tcW w:w="940" w:type="dxa"/>
            <w:shd w:val="clear" w:color="auto" w:fill="6F7E84" w:themeFill="accent3"/>
            <w:vAlign w:val="center"/>
          </w:tcPr>
          <w:p w14:paraId="0C59990C" w14:textId="77777777" w:rsidR="00A36F67" w:rsidRPr="003D0FBD" w:rsidRDefault="00A36F67" w:rsidP="00FA5A0F"/>
        </w:tc>
      </w:tr>
    </w:tbl>
    <w:p w14:paraId="16CF9973" w14:textId="6D79A364" w:rsidR="00156EF1" w:rsidRPr="000D226F" w:rsidRDefault="003E09A7" w:rsidP="000D226F">
      <w:pPr>
        <w:pStyle w:val="Date"/>
        <w:spacing w:before="100" w:beforeAutospacing="1" w:after="0"/>
        <w:rPr>
          <w:rFonts w:ascii="Arial" w:hAnsi="Arial" w:cs="Arial"/>
          <w:sz w:val="24"/>
          <w:szCs w:val="24"/>
        </w:rPr>
      </w:pPr>
      <w:r w:rsidRPr="000D226F">
        <w:rPr>
          <w:rFonts w:ascii="Arial" w:hAnsi="Arial" w:cs="Arial"/>
          <w:b/>
          <w:sz w:val="24"/>
          <w:szCs w:val="24"/>
        </w:rPr>
        <w:t>Contract Tenure</w:t>
      </w:r>
      <w:r w:rsidRPr="000D226F">
        <w:rPr>
          <w:rFonts w:ascii="Arial" w:hAnsi="Arial" w:cs="Arial"/>
          <w:sz w:val="24"/>
          <w:szCs w:val="24"/>
        </w:rPr>
        <w:t xml:space="preserve">:  01 </w:t>
      </w:r>
      <w:r w:rsidR="00DA33F0">
        <w:rPr>
          <w:rFonts w:ascii="Arial" w:hAnsi="Arial" w:cs="Arial"/>
          <w:sz w:val="24"/>
          <w:szCs w:val="24"/>
        </w:rPr>
        <w:t>Feb</w:t>
      </w:r>
      <w:r w:rsidRPr="000D226F">
        <w:rPr>
          <w:rFonts w:ascii="Arial" w:hAnsi="Arial" w:cs="Arial"/>
          <w:sz w:val="24"/>
          <w:szCs w:val="24"/>
        </w:rPr>
        <w:t xml:space="preserve"> 20</w:t>
      </w:r>
      <w:r w:rsidR="00D37E49" w:rsidRPr="000D226F">
        <w:rPr>
          <w:rFonts w:ascii="Arial" w:hAnsi="Arial" w:cs="Arial"/>
          <w:sz w:val="24"/>
          <w:szCs w:val="24"/>
        </w:rPr>
        <w:t>2</w:t>
      </w:r>
      <w:r w:rsidR="00DA33F0">
        <w:rPr>
          <w:rFonts w:ascii="Arial" w:hAnsi="Arial" w:cs="Arial"/>
          <w:sz w:val="24"/>
          <w:szCs w:val="24"/>
        </w:rPr>
        <w:t>4</w:t>
      </w:r>
      <w:r w:rsidR="00385D4E" w:rsidRPr="000D226F">
        <w:rPr>
          <w:rFonts w:ascii="Arial" w:hAnsi="Arial" w:cs="Arial"/>
          <w:sz w:val="24"/>
          <w:szCs w:val="24"/>
        </w:rPr>
        <w:t xml:space="preserve"> </w:t>
      </w:r>
      <w:r w:rsidR="00225FD0" w:rsidRPr="000D226F">
        <w:rPr>
          <w:rFonts w:ascii="Arial" w:hAnsi="Arial" w:cs="Arial"/>
          <w:sz w:val="24"/>
          <w:szCs w:val="24"/>
        </w:rPr>
        <w:t xml:space="preserve">- </w:t>
      </w:r>
      <w:r w:rsidR="00DA33F0">
        <w:rPr>
          <w:rFonts w:ascii="Arial" w:hAnsi="Arial" w:cs="Arial"/>
          <w:sz w:val="24"/>
          <w:szCs w:val="24"/>
        </w:rPr>
        <w:t>0</w:t>
      </w:r>
      <w:r w:rsidR="00EF61E7" w:rsidRPr="000D226F">
        <w:rPr>
          <w:rFonts w:ascii="Arial" w:hAnsi="Arial" w:cs="Arial"/>
          <w:sz w:val="24"/>
          <w:szCs w:val="24"/>
        </w:rPr>
        <w:t>1</w:t>
      </w:r>
      <w:r w:rsidRPr="000D226F">
        <w:rPr>
          <w:rFonts w:ascii="Arial" w:hAnsi="Arial" w:cs="Arial"/>
          <w:sz w:val="24"/>
          <w:szCs w:val="24"/>
        </w:rPr>
        <w:t xml:space="preserve"> </w:t>
      </w:r>
      <w:r w:rsidR="00DA33F0">
        <w:rPr>
          <w:rFonts w:ascii="Arial" w:hAnsi="Arial" w:cs="Arial"/>
          <w:sz w:val="24"/>
          <w:szCs w:val="24"/>
        </w:rPr>
        <w:t>Feb</w:t>
      </w:r>
      <w:r w:rsidRPr="000D226F">
        <w:rPr>
          <w:rFonts w:ascii="Arial" w:hAnsi="Arial" w:cs="Arial"/>
          <w:sz w:val="24"/>
          <w:szCs w:val="24"/>
        </w:rPr>
        <w:t xml:space="preserve"> 20</w:t>
      </w:r>
      <w:r w:rsidR="00385D4E" w:rsidRPr="000D226F">
        <w:rPr>
          <w:rFonts w:ascii="Arial" w:hAnsi="Arial" w:cs="Arial"/>
          <w:sz w:val="24"/>
          <w:szCs w:val="24"/>
        </w:rPr>
        <w:t>2</w:t>
      </w:r>
      <w:r w:rsidR="0014069F">
        <w:rPr>
          <w:rFonts w:ascii="Arial" w:hAnsi="Arial" w:cs="Arial"/>
          <w:sz w:val="24"/>
          <w:szCs w:val="24"/>
        </w:rPr>
        <w:t>7</w:t>
      </w:r>
    </w:p>
    <w:p w14:paraId="0145FD28" w14:textId="6BF1F6BB" w:rsidR="00EF61E7" w:rsidRPr="000D226F" w:rsidRDefault="00EF61E7" w:rsidP="00EF61E7">
      <w:pPr>
        <w:pStyle w:val="RecipientAddress"/>
        <w:spacing w:after="120"/>
        <w:rPr>
          <w:rFonts w:ascii="Arial" w:hAnsi="Arial" w:cs="Arial"/>
          <w:sz w:val="24"/>
          <w:szCs w:val="24"/>
        </w:rPr>
      </w:pPr>
      <w:r w:rsidRPr="000D226F">
        <w:rPr>
          <w:rFonts w:ascii="Arial" w:hAnsi="Arial" w:cs="Arial"/>
          <w:b/>
          <w:bCs/>
          <w:sz w:val="24"/>
          <w:szCs w:val="24"/>
        </w:rPr>
        <w:t>Recipient:</w:t>
      </w:r>
      <w:r w:rsidRPr="000D22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26F">
        <w:rPr>
          <w:rFonts w:ascii="Arial" w:hAnsi="Arial" w:cs="Arial"/>
          <w:sz w:val="24"/>
          <w:szCs w:val="24"/>
        </w:rPr>
        <w:t>Llanybydder</w:t>
      </w:r>
      <w:proofErr w:type="spellEnd"/>
      <w:r w:rsidRPr="000D226F">
        <w:rPr>
          <w:rFonts w:ascii="Arial" w:hAnsi="Arial" w:cs="Arial"/>
          <w:sz w:val="24"/>
          <w:szCs w:val="24"/>
        </w:rPr>
        <w:t xml:space="preserve"> Community Council</w:t>
      </w:r>
      <w:r w:rsidRPr="000D226F">
        <w:rPr>
          <w:rFonts w:ascii="Arial" w:hAnsi="Arial" w:cs="Arial"/>
          <w:sz w:val="24"/>
          <w:szCs w:val="24"/>
        </w:rPr>
        <w:tab/>
      </w:r>
      <w:r w:rsidRPr="000D226F">
        <w:rPr>
          <w:rFonts w:ascii="Arial" w:hAnsi="Arial" w:cs="Arial"/>
          <w:sz w:val="24"/>
          <w:szCs w:val="24"/>
        </w:rPr>
        <w:tab/>
      </w:r>
      <w:r w:rsidRPr="000D226F">
        <w:rPr>
          <w:rFonts w:ascii="Arial" w:hAnsi="Arial" w:cs="Arial"/>
          <w:sz w:val="24"/>
          <w:szCs w:val="24"/>
        </w:rPr>
        <w:tab/>
      </w:r>
      <w:r w:rsidRPr="000D226F">
        <w:rPr>
          <w:rFonts w:ascii="Arial" w:hAnsi="Arial" w:cs="Arial"/>
          <w:sz w:val="24"/>
          <w:szCs w:val="24"/>
        </w:rPr>
        <w:tab/>
      </w:r>
      <w:r w:rsidRPr="000D226F">
        <w:rPr>
          <w:rFonts w:ascii="Arial" w:hAnsi="Arial" w:cs="Arial"/>
          <w:sz w:val="24"/>
          <w:szCs w:val="24"/>
        </w:rPr>
        <w:tab/>
      </w:r>
      <w:r w:rsidRPr="000D226F">
        <w:rPr>
          <w:rFonts w:ascii="Arial" w:hAnsi="Arial" w:cs="Arial"/>
          <w:b/>
          <w:bCs/>
          <w:sz w:val="24"/>
          <w:szCs w:val="24"/>
        </w:rPr>
        <w:t>Closing Date for Tenders</w:t>
      </w:r>
      <w:r w:rsidRPr="000D226F">
        <w:rPr>
          <w:rFonts w:ascii="Arial" w:hAnsi="Arial" w:cs="Arial"/>
          <w:sz w:val="24"/>
          <w:szCs w:val="24"/>
        </w:rPr>
        <w:t xml:space="preserve"> – </w:t>
      </w:r>
      <w:r w:rsidR="00FB7918">
        <w:rPr>
          <w:rFonts w:ascii="Arial" w:hAnsi="Arial" w:cs="Arial"/>
          <w:sz w:val="24"/>
          <w:szCs w:val="24"/>
        </w:rPr>
        <w:t>17 February</w:t>
      </w:r>
      <w:r w:rsidRPr="000D226F">
        <w:rPr>
          <w:rFonts w:ascii="Arial" w:hAnsi="Arial" w:cs="Arial"/>
          <w:sz w:val="24"/>
          <w:szCs w:val="24"/>
        </w:rPr>
        <w:t xml:space="preserve"> 202</w:t>
      </w:r>
      <w:r w:rsidR="00DA33F0">
        <w:rPr>
          <w:rFonts w:ascii="Arial" w:hAnsi="Arial" w:cs="Arial"/>
          <w:sz w:val="24"/>
          <w:szCs w:val="24"/>
        </w:rPr>
        <w:t>4</w:t>
      </w:r>
    </w:p>
    <w:p w14:paraId="60245704" w14:textId="1A353D67" w:rsidR="0038576E" w:rsidRPr="000D226F" w:rsidRDefault="0038576E" w:rsidP="00EF61E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D226F">
        <w:rPr>
          <w:rFonts w:ascii="Arial" w:hAnsi="Arial" w:cs="Arial"/>
          <w:b/>
          <w:sz w:val="24"/>
          <w:szCs w:val="24"/>
        </w:rPr>
        <w:t>Millennium Garden</w:t>
      </w:r>
      <w:r w:rsidR="00EF61E7" w:rsidRPr="000D226F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2405"/>
        <w:gridCol w:w="6379"/>
        <w:gridCol w:w="1843"/>
        <w:gridCol w:w="3260"/>
      </w:tblGrid>
      <w:tr w:rsidR="0038576E" w:rsidRPr="00FB7ADF" w14:paraId="3220DB6E" w14:textId="77777777" w:rsidTr="008A60AB">
        <w:tc>
          <w:tcPr>
            <w:tcW w:w="2405" w:type="dxa"/>
          </w:tcPr>
          <w:p w14:paraId="792F20D8" w14:textId="58FAF8F7" w:rsidR="0038576E" w:rsidRPr="00FB7ADF" w:rsidRDefault="00411A45" w:rsidP="00411A45">
            <w:pPr>
              <w:jc w:val="center"/>
              <w:rPr>
                <w:rFonts w:ascii="Arial" w:hAnsi="Arial" w:cs="Arial"/>
                <w:b/>
              </w:rPr>
            </w:pPr>
            <w:r w:rsidRPr="00FB7ADF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6379" w:type="dxa"/>
          </w:tcPr>
          <w:p w14:paraId="200BFB27" w14:textId="076F3D7B" w:rsidR="0038576E" w:rsidRPr="00FB7ADF" w:rsidRDefault="00411A45" w:rsidP="00411A45">
            <w:pPr>
              <w:jc w:val="center"/>
              <w:rPr>
                <w:rFonts w:ascii="Arial" w:hAnsi="Arial" w:cs="Arial"/>
                <w:b/>
              </w:rPr>
            </w:pPr>
            <w:r w:rsidRPr="00FB7ADF">
              <w:rPr>
                <w:rFonts w:ascii="Arial" w:hAnsi="Arial" w:cs="Arial"/>
                <w:b/>
              </w:rPr>
              <w:t>Requirements</w:t>
            </w:r>
          </w:p>
        </w:tc>
        <w:tc>
          <w:tcPr>
            <w:tcW w:w="1843" w:type="dxa"/>
          </w:tcPr>
          <w:p w14:paraId="06AEC43D" w14:textId="1559BD68" w:rsidR="0038576E" w:rsidRPr="00FB7ADF" w:rsidRDefault="00FB7ADF" w:rsidP="00411A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</w:t>
            </w:r>
          </w:p>
        </w:tc>
        <w:tc>
          <w:tcPr>
            <w:tcW w:w="3260" w:type="dxa"/>
          </w:tcPr>
          <w:p w14:paraId="79AB0D0E" w14:textId="41AFD942" w:rsidR="0038576E" w:rsidRPr="00FB7ADF" w:rsidRDefault="00411A45" w:rsidP="00411A45">
            <w:pPr>
              <w:jc w:val="center"/>
              <w:rPr>
                <w:rFonts w:ascii="Arial" w:hAnsi="Arial" w:cs="Arial"/>
                <w:b/>
              </w:rPr>
            </w:pPr>
            <w:r w:rsidRPr="00FB7ADF">
              <w:rPr>
                <w:rFonts w:ascii="Arial" w:hAnsi="Arial" w:cs="Arial"/>
                <w:b/>
              </w:rPr>
              <w:t>Remarks</w:t>
            </w:r>
          </w:p>
        </w:tc>
      </w:tr>
      <w:tr w:rsidR="0038576E" w:rsidRPr="00FB7ADF" w14:paraId="27FA006A" w14:textId="77777777" w:rsidTr="008A60AB">
        <w:tc>
          <w:tcPr>
            <w:tcW w:w="2405" w:type="dxa"/>
          </w:tcPr>
          <w:p w14:paraId="649F8738" w14:textId="493D09E1" w:rsidR="0038576E" w:rsidRPr="00FB7ADF" w:rsidRDefault="00FB7ADF" w:rsidP="00204F28">
            <w:pPr>
              <w:rPr>
                <w:rFonts w:ascii="Arial" w:hAnsi="Arial" w:cs="Arial"/>
                <w:b/>
              </w:rPr>
            </w:pPr>
            <w:r w:rsidRPr="00FB7ADF">
              <w:rPr>
                <w:rFonts w:ascii="Arial" w:hAnsi="Arial" w:cs="Arial"/>
                <w:b/>
              </w:rPr>
              <w:t>Weeding/Pruning</w:t>
            </w:r>
          </w:p>
        </w:tc>
        <w:tc>
          <w:tcPr>
            <w:tcW w:w="6379" w:type="dxa"/>
          </w:tcPr>
          <w:p w14:paraId="57136C40" w14:textId="266CDFFA" w:rsidR="0038576E" w:rsidRPr="00FB7ADF" w:rsidRDefault="00FB7ADF" w:rsidP="00204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Throughout the contract period carry out all works to remove weeds and prune back any overgrown shrubs/bushes. </w:t>
            </w:r>
          </w:p>
        </w:tc>
        <w:tc>
          <w:tcPr>
            <w:tcW w:w="1843" w:type="dxa"/>
          </w:tcPr>
          <w:p w14:paraId="4BB0D640" w14:textId="77777777" w:rsidR="00FB7ADF" w:rsidRDefault="00FB7ADF" w:rsidP="00204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Quarterly </w:t>
            </w:r>
          </w:p>
          <w:p w14:paraId="1F2CA539" w14:textId="72EEBC0B" w:rsidR="0038576E" w:rsidRPr="00FB7ADF" w:rsidRDefault="00FB7ADF" w:rsidP="00204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 monthly)</w:t>
            </w:r>
          </w:p>
        </w:tc>
        <w:tc>
          <w:tcPr>
            <w:tcW w:w="3260" w:type="dxa"/>
          </w:tcPr>
          <w:p w14:paraId="0ECB4A9C" w14:textId="40F98D05" w:rsidR="0038576E" w:rsidRPr="00FB7ADF" w:rsidRDefault="00FB7ADF" w:rsidP="00204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Contractor to dispose.</w:t>
            </w:r>
          </w:p>
        </w:tc>
      </w:tr>
      <w:tr w:rsidR="0038576E" w:rsidRPr="00FB7ADF" w14:paraId="23168C5E" w14:textId="77777777" w:rsidTr="008A60AB">
        <w:tc>
          <w:tcPr>
            <w:tcW w:w="2405" w:type="dxa"/>
          </w:tcPr>
          <w:p w14:paraId="3CEEAFC2" w14:textId="11E1699B" w:rsidR="0038576E" w:rsidRPr="00FB7ADF" w:rsidRDefault="00FB7ADF" w:rsidP="00204F28">
            <w:pPr>
              <w:rPr>
                <w:rFonts w:ascii="Arial" w:hAnsi="Arial" w:cs="Arial"/>
                <w:b/>
              </w:rPr>
            </w:pPr>
            <w:r w:rsidRPr="00FB7ADF">
              <w:rPr>
                <w:rFonts w:ascii="Arial" w:hAnsi="Arial" w:cs="Arial"/>
                <w:b/>
              </w:rPr>
              <w:t>Litter/Rubbish</w:t>
            </w:r>
          </w:p>
        </w:tc>
        <w:tc>
          <w:tcPr>
            <w:tcW w:w="6379" w:type="dxa"/>
          </w:tcPr>
          <w:p w14:paraId="2BD989BB" w14:textId="2DD8751F" w:rsidR="0038576E" w:rsidRPr="00FB7ADF" w:rsidRDefault="00FB7ADF" w:rsidP="00204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Periodically check for litter/rubbish.</w:t>
            </w:r>
          </w:p>
        </w:tc>
        <w:tc>
          <w:tcPr>
            <w:tcW w:w="1843" w:type="dxa"/>
          </w:tcPr>
          <w:p w14:paraId="5385A61F" w14:textId="6E5807E8" w:rsidR="0038576E" w:rsidRPr="00FB7ADF" w:rsidRDefault="00FB7ADF" w:rsidP="00204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</w:tc>
        <w:tc>
          <w:tcPr>
            <w:tcW w:w="3260" w:type="dxa"/>
          </w:tcPr>
          <w:p w14:paraId="4942CF46" w14:textId="14EBA9AD" w:rsidR="0038576E" w:rsidRPr="00FB7ADF" w:rsidRDefault="00FB7ADF" w:rsidP="00204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Contractor to dispose.</w:t>
            </w:r>
          </w:p>
        </w:tc>
      </w:tr>
      <w:tr w:rsidR="0038576E" w:rsidRPr="00FB7ADF" w14:paraId="51D9F443" w14:textId="77777777" w:rsidTr="008A60AB">
        <w:tc>
          <w:tcPr>
            <w:tcW w:w="2405" w:type="dxa"/>
          </w:tcPr>
          <w:p w14:paraId="3313C71E" w14:textId="349EEED0" w:rsidR="0038576E" w:rsidRPr="002845B1" w:rsidRDefault="002845B1" w:rsidP="00204F28">
            <w:pPr>
              <w:rPr>
                <w:rFonts w:ascii="Arial" w:hAnsi="Arial" w:cs="Arial"/>
                <w:b/>
              </w:rPr>
            </w:pPr>
            <w:r w:rsidRPr="002845B1">
              <w:rPr>
                <w:rFonts w:ascii="Arial" w:hAnsi="Arial" w:cs="Arial"/>
                <w:b/>
              </w:rPr>
              <w:t>Fencing/Woodwork Maintenance.</w:t>
            </w:r>
          </w:p>
        </w:tc>
        <w:tc>
          <w:tcPr>
            <w:tcW w:w="6379" w:type="dxa"/>
          </w:tcPr>
          <w:p w14:paraId="18CAA2FE" w14:textId="2D7287B9" w:rsidR="0038576E" w:rsidRPr="00FB7ADF" w:rsidRDefault="0071676D" w:rsidP="00204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Repair and restore any damage to existing woodwork. Appropriate </w:t>
            </w:r>
            <w:r w:rsidR="00987E73">
              <w:rPr>
                <w:rFonts w:ascii="Arial" w:hAnsi="Arial" w:cs="Arial"/>
              </w:rPr>
              <w:t>restorer/stain to be applied annually.</w:t>
            </w:r>
          </w:p>
        </w:tc>
        <w:tc>
          <w:tcPr>
            <w:tcW w:w="1843" w:type="dxa"/>
          </w:tcPr>
          <w:p w14:paraId="30DB9CA0" w14:textId="23CF8DE3" w:rsidR="0038576E" w:rsidRPr="00FB7ADF" w:rsidRDefault="0071676D" w:rsidP="00204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</w:tc>
        <w:tc>
          <w:tcPr>
            <w:tcW w:w="3260" w:type="dxa"/>
          </w:tcPr>
          <w:p w14:paraId="7414825C" w14:textId="77777777" w:rsidR="0038576E" w:rsidRPr="00FB7ADF" w:rsidRDefault="0038576E" w:rsidP="00204F28">
            <w:pPr>
              <w:rPr>
                <w:rFonts w:ascii="Arial" w:hAnsi="Arial" w:cs="Arial"/>
              </w:rPr>
            </w:pPr>
          </w:p>
        </w:tc>
      </w:tr>
      <w:tr w:rsidR="00FB7ADF" w:rsidRPr="00FB7ADF" w14:paraId="6AE4A892" w14:textId="77777777" w:rsidTr="008A60AB">
        <w:tc>
          <w:tcPr>
            <w:tcW w:w="2405" w:type="dxa"/>
          </w:tcPr>
          <w:p w14:paraId="71C4ED49" w14:textId="021A2C48" w:rsidR="00FB7ADF" w:rsidRPr="002845B1" w:rsidRDefault="0071676D" w:rsidP="00204F28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Flower Pots</w:t>
            </w:r>
            <w:proofErr w:type="gramEnd"/>
          </w:p>
        </w:tc>
        <w:tc>
          <w:tcPr>
            <w:tcW w:w="6379" w:type="dxa"/>
          </w:tcPr>
          <w:p w14:paraId="2ACFF5F1" w14:textId="6DD3589E" w:rsidR="00FB7ADF" w:rsidRPr="00FB7ADF" w:rsidRDefault="0071676D" w:rsidP="00204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a seasonal display of flowers/shrubs throughout the year.</w:t>
            </w:r>
          </w:p>
        </w:tc>
        <w:tc>
          <w:tcPr>
            <w:tcW w:w="1843" w:type="dxa"/>
          </w:tcPr>
          <w:p w14:paraId="071AF21A" w14:textId="4C7C2B3C" w:rsidR="00FB7ADF" w:rsidRPr="00FB7ADF" w:rsidRDefault="0071676D" w:rsidP="00204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Quarterly</w:t>
            </w:r>
          </w:p>
        </w:tc>
        <w:tc>
          <w:tcPr>
            <w:tcW w:w="3260" w:type="dxa"/>
          </w:tcPr>
          <w:p w14:paraId="2FC670DD" w14:textId="7AAD9B1B" w:rsidR="00FB7ADF" w:rsidRPr="00FB7ADF" w:rsidRDefault="0071676D" w:rsidP="00204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LCC to be invoiced prior to purchase. </w:t>
            </w:r>
          </w:p>
        </w:tc>
      </w:tr>
      <w:tr w:rsidR="00FB7ADF" w:rsidRPr="00FB7ADF" w14:paraId="6C1E3727" w14:textId="77777777" w:rsidTr="008A60AB">
        <w:tc>
          <w:tcPr>
            <w:tcW w:w="2405" w:type="dxa"/>
          </w:tcPr>
          <w:p w14:paraId="56A8AC11" w14:textId="2183C38B" w:rsidR="00FB7ADF" w:rsidRPr="00987E73" w:rsidRDefault="00987E73" w:rsidP="00204F28">
            <w:pPr>
              <w:rPr>
                <w:rFonts w:ascii="Arial" w:hAnsi="Arial" w:cs="Arial"/>
                <w:b/>
              </w:rPr>
            </w:pPr>
            <w:r w:rsidRPr="00987E73">
              <w:rPr>
                <w:rFonts w:ascii="Arial" w:hAnsi="Arial" w:cs="Arial"/>
                <w:b/>
              </w:rPr>
              <w:t>General Maintenance</w:t>
            </w:r>
          </w:p>
        </w:tc>
        <w:tc>
          <w:tcPr>
            <w:tcW w:w="6379" w:type="dxa"/>
          </w:tcPr>
          <w:p w14:paraId="0A503CAD" w14:textId="77777777" w:rsidR="00A46423" w:rsidRDefault="00A46423" w:rsidP="00A46423">
            <w:pPr>
              <w:rPr>
                <w:rFonts w:ascii="Arial" w:hAnsi="Arial" w:cs="Arial"/>
              </w:rPr>
            </w:pPr>
            <w:r w:rsidRPr="00A46423">
              <w:rPr>
                <w:rFonts w:ascii="Arial" w:hAnsi="Arial" w:cs="Arial"/>
              </w:rPr>
              <w:t>Conduct periodical checks on the flower troughs and remove any weeds/</w:t>
            </w:r>
            <w:proofErr w:type="gramStart"/>
            <w:r w:rsidRPr="00A46423">
              <w:rPr>
                <w:rFonts w:ascii="Arial" w:hAnsi="Arial" w:cs="Arial"/>
              </w:rPr>
              <w:t>rubbish</w:t>
            </w:r>
            <w:proofErr w:type="gramEnd"/>
            <w:r w:rsidRPr="00A46423">
              <w:rPr>
                <w:rFonts w:ascii="Arial" w:hAnsi="Arial" w:cs="Arial"/>
              </w:rPr>
              <w:t xml:space="preserve"> </w:t>
            </w:r>
          </w:p>
          <w:p w14:paraId="4398CDD1" w14:textId="22073A31" w:rsidR="00FB7ADF" w:rsidRPr="00A46423" w:rsidRDefault="00987E73" w:rsidP="00A4642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46423">
              <w:rPr>
                <w:rFonts w:ascii="Arial" w:hAnsi="Arial" w:cs="Arial"/>
              </w:rPr>
              <w:t>Sweeping</w:t>
            </w:r>
          </w:p>
          <w:p w14:paraId="1FDDF44D" w14:textId="4BEEC44B" w:rsidR="00987E73" w:rsidRPr="00987E73" w:rsidRDefault="00987E73" w:rsidP="00987E7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Watering</w:t>
            </w:r>
            <w:r w:rsidR="00A46423">
              <w:rPr>
                <w:rFonts w:ascii="Arial" w:hAnsi="Arial" w:cs="Arial"/>
              </w:rPr>
              <w:t>*</w:t>
            </w:r>
          </w:p>
        </w:tc>
        <w:tc>
          <w:tcPr>
            <w:tcW w:w="1843" w:type="dxa"/>
          </w:tcPr>
          <w:p w14:paraId="37BADBE9" w14:textId="77777777" w:rsidR="00FB7ADF" w:rsidRDefault="00987E73" w:rsidP="00204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gramStart"/>
            <w:r>
              <w:rPr>
                <w:rFonts w:ascii="Arial" w:hAnsi="Arial" w:cs="Arial"/>
              </w:rPr>
              <w:t>weekly</w:t>
            </w:r>
            <w:proofErr w:type="gramEnd"/>
          </w:p>
          <w:p w14:paraId="26AB8512" w14:textId="77777777" w:rsidR="00A46423" w:rsidRDefault="00A46423" w:rsidP="00204F28">
            <w:pPr>
              <w:rPr>
                <w:rFonts w:ascii="Arial" w:hAnsi="Arial" w:cs="Arial"/>
              </w:rPr>
            </w:pPr>
          </w:p>
          <w:p w14:paraId="773A85D9" w14:textId="77777777" w:rsidR="00A46423" w:rsidRDefault="00A46423" w:rsidP="00204F28">
            <w:pPr>
              <w:rPr>
                <w:rFonts w:ascii="Arial" w:hAnsi="Arial" w:cs="Arial"/>
              </w:rPr>
            </w:pPr>
          </w:p>
          <w:p w14:paraId="20F1E592" w14:textId="3BC88E6A" w:rsidR="00987E73" w:rsidRPr="00FB7ADF" w:rsidRDefault="00BC6961" w:rsidP="00204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necessary</w:t>
            </w:r>
            <w:r w:rsidR="00987E73">
              <w:rPr>
                <w:rFonts w:ascii="Arial" w:hAnsi="Arial" w:cs="Arial"/>
              </w:rPr>
              <w:t>*</w:t>
            </w:r>
          </w:p>
        </w:tc>
        <w:tc>
          <w:tcPr>
            <w:tcW w:w="3260" w:type="dxa"/>
          </w:tcPr>
          <w:p w14:paraId="00C191E8" w14:textId="77777777" w:rsidR="00FB7ADF" w:rsidRDefault="00FB7ADF" w:rsidP="00204F28">
            <w:pPr>
              <w:rPr>
                <w:rFonts w:ascii="Arial" w:hAnsi="Arial" w:cs="Arial"/>
              </w:rPr>
            </w:pPr>
          </w:p>
          <w:p w14:paraId="462BA39A" w14:textId="77777777" w:rsidR="00A46423" w:rsidRPr="00A46423" w:rsidRDefault="00A46423" w:rsidP="00204F28">
            <w:pPr>
              <w:rPr>
                <w:rFonts w:ascii="Arial" w:hAnsi="Arial" w:cs="Arial"/>
              </w:rPr>
            </w:pPr>
          </w:p>
          <w:p w14:paraId="3B250BFE" w14:textId="77777777" w:rsidR="00A46423" w:rsidRPr="00A46423" w:rsidRDefault="00A46423" w:rsidP="00204F28">
            <w:pPr>
              <w:rPr>
                <w:rFonts w:ascii="Arial" w:hAnsi="Arial" w:cs="Arial"/>
              </w:rPr>
            </w:pPr>
          </w:p>
          <w:p w14:paraId="7B00E355" w14:textId="44AB9E1E" w:rsidR="00987E73" w:rsidRPr="00987E73" w:rsidRDefault="00987E73" w:rsidP="00204F2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423">
              <w:rPr>
                <w:rFonts w:ascii="Arial" w:hAnsi="Arial" w:cs="Arial"/>
              </w:rPr>
              <w:t>*</w:t>
            </w:r>
            <w:r w:rsidR="00DA33F0">
              <w:rPr>
                <w:rFonts w:ascii="Arial" w:hAnsi="Arial" w:cs="Arial"/>
              </w:rPr>
              <w:t>Spring/</w:t>
            </w:r>
            <w:r w:rsidRPr="00A46423">
              <w:rPr>
                <w:rFonts w:ascii="Arial" w:hAnsi="Arial" w:cs="Arial"/>
              </w:rPr>
              <w:t>Summer only</w:t>
            </w:r>
          </w:p>
        </w:tc>
      </w:tr>
    </w:tbl>
    <w:p w14:paraId="27BF5722" w14:textId="6E9794CA" w:rsidR="0038576E" w:rsidRDefault="0038576E" w:rsidP="00204F28">
      <w:pPr>
        <w:rPr>
          <w:rFonts w:ascii="Arial" w:hAnsi="Arial" w:cs="Arial"/>
          <w:b/>
        </w:rPr>
      </w:pPr>
    </w:p>
    <w:p w14:paraId="48340923" w14:textId="7196CE9C" w:rsidR="00CD1683" w:rsidRPr="000D226F" w:rsidRDefault="00FE2F0A" w:rsidP="00204F28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Llanybydder</w:t>
      </w:r>
      <w:proofErr w:type="spellEnd"/>
      <w:r w:rsidR="000D226F">
        <w:rPr>
          <w:rFonts w:ascii="Arial" w:hAnsi="Arial" w:cs="Arial"/>
          <w:b/>
          <w:sz w:val="28"/>
          <w:szCs w:val="28"/>
        </w:rPr>
        <w:t>:</w:t>
      </w:r>
      <w:r w:rsidR="00385D4E" w:rsidRPr="000D226F">
        <w:rPr>
          <w:rFonts w:ascii="Arial" w:hAnsi="Arial" w:cs="Arial"/>
          <w:b/>
          <w:sz w:val="28"/>
          <w:szCs w:val="28"/>
        </w:rPr>
        <w:t xml:space="preserve"> </w:t>
      </w:r>
    </w:p>
    <w:p w14:paraId="205723DD" w14:textId="2EF37001" w:rsidR="00CD1683" w:rsidRPr="000D226F" w:rsidRDefault="00CD1683" w:rsidP="00EF61E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D226F">
        <w:rPr>
          <w:rFonts w:ascii="Arial" w:hAnsi="Arial" w:cs="Arial"/>
          <w:b/>
          <w:bCs/>
          <w:sz w:val="24"/>
          <w:szCs w:val="24"/>
        </w:rPr>
        <w:t>Trough 1</w:t>
      </w:r>
      <w:r w:rsidR="000D226F" w:rsidRPr="000D22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226F">
        <w:rPr>
          <w:rFonts w:ascii="Arial" w:hAnsi="Arial" w:cs="Arial"/>
          <w:b/>
          <w:bCs/>
          <w:sz w:val="24"/>
          <w:szCs w:val="24"/>
        </w:rPr>
        <w:t>-</w:t>
      </w:r>
      <w:r w:rsidR="000D226F" w:rsidRPr="000D22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D226F">
        <w:rPr>
          <w:rFonts w:ascii="Arial" w:hAnsi="Arial" w:cs="Arial"/>
          <w:b/>
          <w:bCs/>
          <w:sz w:val="24"/>
          <w:szCs w:val="24"/>
        </w:rPr>
        <w:t>Gwrdy</w:t>
      </w:r>
      <w:proofErr w:type="spellEnd"/>
      <w:r w:rsidRPr="000D226F">
        <w:rPr>
          <w:rFonts w:ascii="Arial" w:hAnsi="Arial" w:cs="Arial"/>
          <w:b/>
          <w:bCs/>
          <w:sz w:val="24"/>
          <w:szCs w:val="24"/>
        </w:rPr>
        <w:t xml:space="preserve"> Cottage</w:t>
      </w:r>
      <w:r w:rsidR="00EF61E7" w:rsidRPr="000D226F">
        <w:rPr>
          <w:rFonts w:ascii="Arial" w:hAnsi="Arial" w:cs="Arial"/>
          <w:b/>
          <w:bCs/>
          <w:sz w:val="24"/>
          <w:szCs w:val="24"/>
        </w:rPr>
        <w:tab/>
      </w:r>
      <w:r w:rsidR="00EF61E7" w:rsidRPr="000D226F">
        <w:rPr>
          <w:rFonts w:ascii="Arial" w:hAnsi="Arial" w:cs="Arial"/>
          <w:b/>
          <w:bCs/>
          <w:sz w:val="24"/>
          <w:szCs w:val="24"/>
        </w:rPr>
        <w:tab/>
      </w:r>
      <w:r w:rsidRPr="000D226F">
        <w:rPr>
          <w:rFonts w:ascii="Arial" w:hAnsi="Arial" w:cs="Arial"/>
          <w:b/>
          <w:bCs/>
          <w:sz w:val="24"/>
          <w:szCs w:val="24"/>
        </w:rPr>
        <w:t xml:space="preserve">Trough </w:t>
      </w:r>
      <w:r w:rsidR="000D226F">
        <w:rPr>
          <w:rFonts w:ascii="Arial" w:hAnsi="Arial" w:cs="Arial"/>
          <w:b/>
          <w:bCs/>
          <w:sz w:val="24"/>
          <w:szCs w:val="24"/>
        </w:rPr>
        <w:t xml:space="preserve">2 </w:t>
      </w:r>
      <w:r w:rsidRPr="000D226F">
        <w:rPr>
          <w:rFonts w:ascii="Arial" w:hAnsi="Arial" w:cs="Arial"/>
          <w:b/>
          <w:bCs/>
          <w:sz w:val="24"/>
          <w:szCs w:val="24"/>
        </w:rPr>
        <w:t>-</w:t>
      </w:r>
      <w:r w:rsidR="000D226F" w:rsidRPr="000D22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D226F">
        <w:rPr>
          <w:rFonts w:ascii="Arial" w:hAnsi="Arial" w:cs="Arial"/>
          <w:b/>
          <w:bCs/>
          <w:sz w:val="24"/>
          <w:szCs w:val="24"/>
        </w:rPr>
        <w:t>Heol</w:t>
      </w:r>
      <w:proofErr w:type="spellEnd"/>
      <w:r w:rsidRPr="000D226F">
        <w:rPr>
          <w:rFonts w:ascii="Arial" w:hAnsi="Arial" w:cs="Arial"/>
          <w:b/>
          <w:bCs/>
          <w:sz w:val="24"/>
          <w:szCs w:val="24"/>
        </w:rPr>
        <w:t>-y-</w:t>
      </w:r>
      <w:proofErr w:type="spellStart"/>
      <w:r w:rsidRPr="000D226F">
        <w:rPr>
          <w:rFonts w:ascii="Arial" w:hAnsi="Arial" w:cs="Arial"/>
          <w:b/>
          <w:bCs/>
          <w:sz w:val="24"/>
          <w:szCs w:val="24"/>
        </w:rPr>
        <w:t>Gaer</w:t>
      </w:r>
      <w:proofErr w:type="spellEnd"/>
      <w:r w:rsidR="00EF61E7" w:rsidRPr="000D226F">
        <w:rPr>
          <w:rFonts w:ascii="Arial" w:hAnsi="Arial" w:cs="Arial"/>
          <w:b/>
          <w:bCs/>
          <w:sz w:val="24"/>
          <w:szCs w:val="24"/>
        </w:rPr>
        <w:tab/>
      </w:r>
      <w:r w:rsidR="00FE2F0A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0D226F">
        <w:rPr>
          <w:rFonts w:ascii="Arial" w:hAnsi="Arial" w:cs="Arial"/>
          <w:b/>
          <w:bCs/>
          <w:sz w:val="24"/>
          <w:szCs w:val="24"/>
        </w:rPr>
        <w:t>Trough 3</w:t>
      </w:r>
      <w:r w:rsidR="00EF61E7" w:rsidRPr="000D22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226F">
        <w:rPr>
          <w:rFonts w:ascii="Arial" w:hAnsi="Arial" w:cs="Arial"/>
          <w:b/>
          <w:bCs/>
          <w:sz w:val="24"/>
          <w:szCs w:val="24"/>
        </w:rPr>
        <w:t>-</w:t>
      </w:r>
      <w:r w:rsidR="00EF61E7" w:rsidRPr="000D22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D226F">
        <w:rPr>
          <w:rFonts w:ascii="Arial" w:hAnsi="Arial" w:cs="Arial"/>
          <w:b/>
          <w:bCs/>
          <w:sz w:val="24"/>
          <w:szCs w:val="24"/>
        </w:rPr>
        <w:t>Du</w:t>
      </w:r>
      <w:r w:rsidR="00B81537" w:rsidRPr="000D226F">
        <w:rPr>
          <w:rFonts w:ascii="Arial" w:hAnsi="Arial" w:cs="Arial"/>
          <w:b/>
          <w:bCs/>
          <w:sz w:val="24"/>
          <w:szCs w:val="24"/>
        </w:rPr>
        <w:t>n</w:t>
      </w:r>
      <w:r w:rsidRPr="000D226F">
        <w:rPr>
          <w:rFonts w:ascii="Arial" w:hAnsi="Arial" w:cs="Arial"/>
          <w:b/>
          <w:bCs/>
          <w:sz w:val="24"/>
          <w:szCs w:val="24"/>
        </w:rPr>
        <w:t>bia</w:t>
      </w:r>
      <w:proofErr w:type="spellEnd"/>
      <w:r w:rsidRPr="000D226F">
        <w:rPr>
          <w:rFonts w:ascii="Arial" w:hAnsi="Arial" w:cs="Arial"/>
          <w:b/>
          <w:bCs/>
          <w:sz w:val="24"/>
          <w:szCs w:val="24"/>
        </w:rPr>
        <w:t xml:space="preserve"> Bridge</w:t>
      </w:r>
      <w:r w:rsidR="00FE2F0A">
        <w:rPr>
          <w:rFonts w:ascii="Arial" w:hAnsi="Arial" w:cs="Arial"/>
          <w:b/>
          <w:bCs/>
          <w:sz w:val="24"/>
          <w:szCs w:val="24"/>
        </w:rPr>
        <w:tab/>
        <w:t xml:space="preserve">     Trough 4 - </w:t>
      </w:r>
      <w:proofErr w:type="spellStart"/>
      <w:r w:rsidR="00FE2F0A">
        <w:rPr>
          <w:rFonts w:ascii="Arial" w:hAnsi="Arial" w:cs="Arial"/>
          <w:b/>
          <w:bCs/>
          <w:sz w:val="24"/>
          <w:szCs w:val="24"/>
        </w:rPr>
        <w:t>Rhydybont</w:t>
      </w:r>
      <w:proofErr w:type="spellEnd"/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2263"/>
        <w:gridCol w:w="7088"/>
        <w:gridCol w:w="2126"/>
        <w:gridCol w:w="2410"/>
      </w:tblGrid>
      <w:tr w:rsidR="00D870DF" w14:paraId="5C83E0DB" w14:textId="77777777" w:rsidTr="00BC6961">
        <w:tc>
          <w:tcPr>
            <w:tcW w:w="2263" w:type="dxa"/>
          </w:tcPr>
          <w:p w14:paraId="45139CE4" w14:textId="41ABBCE4" w:rsidR="00D870DF" w:rsidRPr="00D870DF" w:rsidRDefault="00D870DF" w:rsidP="00D870DF">
            <w:pPr>
              <w:jc w:val="center"/>
              <w:rPr>
                <w:rFonts w:ascii="Arial" w:hAnsi="Arial" w:cs="Arial"/>
                <w:b/>
              </w:rPr>
            </w:pPr>
            <w:r w:rsidRPr="00FB7ADF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7088" w:type="dxa"/>
          </w:tcPr>
          <w:p w14:paraId="1C76AE6C" w14:textId="44F8B2CE" w:rsidR="00D870DF" w:rsidRDefault="00D870DF" w:rsidP="00D870DF">
            <w:pPr>
              <w:jc w:val="center"/>
              <w:rPr>
                <w:rFonts w:ascii="Arial" w:hAnsi="Arial" w:cs="Arial"/>
              </w:rPr>
            </w:pPr>
            <w:r w:rsidRPr="00FB7ADF">
              <w:rPr>
                <w:rFonts w:ascii="Arial" w:hAnsi="Arial" w:cs="Arial"/>
                <w:b/>
              </w:rPr>
              <w:t>Requirements</w:t>
            </w:r>
          </w:p>
        </w:tc>
        <w:tc>
          <w:tcPr>
            <w:tcW w:w="2126" w:type="dxa"/>
          </w:tcPr>
          <w:p w14:paraId="100E25AD" w14:textId="3438D132" w:rsidR="00D870DF" w:rsidRDefault="00D870DF" w:rsidP="00D870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Period</w:t>
            </w:r>
          </w:p>
        </w:tc>
        <w:tc>
          <w:tcPr>
            <w:tcW w:w="2410" w:type="dxa"/>
          </w:tcPr>
          <w:p w14:paraId="09C8196B" w14:textId="50EFC90C" w:rsidR="00D870DF" w:rsidRDefault="00D870DF" w:rsidP="00D870DF">
            <w:pPr>
              <w:jc w:val="center"/>
              <w:rPr>
                <w:rFonts w:ascii="Arial" w:hAnsi="Arial" w:cs="Arial"/>
              </w:rPr>
            </w:pPr>
            <w:r w:rsidRPr="00FB7ADF">
              <w:rPr>
                <w:rFonts w:ascii="Arial" w:hAnsi="Arial" w:cs="Arial"/>
                <w:b/>
              </w:rPr>
              <w:t>Remarks</w:t>
            </w:r>
          </w:p>
        </w:tc>
      </w:tr>
      <w:tr w:rsidR="00D870DF" w14:paraId="0CC89B9D" w14:textId="77777777" w:rsidTr="00BC6961">
        <w:tc>
          <w:tcPr>
            <w:tcW w:w="2263" w:type="dxa"/>
          </w:tcPr>
          <w:p w14:paraId="03CF29EA" w14:textId="148602B2" w:rsidR="00D870DF" w:rsidRPr="00D870DF" w:rsidRDefault="00D870DF" w:rsidP="00D870DF">
            <w:pPr>
              <w:rPr>
                <w:rFonts w:ascii="Arial" w:hAnsi="Arial" w:cs="Arial"/>
                <w:b/>
              </w:rPr>
            </w:pPr>
            <w:r w:rsidRPr="00D870DF">
              <w:rPr>
                <w:rFonts w:ascii="Arial" w:hAnsi="Arial" w:cs="Arial"/>
                <w:b/>
              </w:rPr>
              <w:t>Painting</w:t>
            </w:r>
          </w:p>
        </w:tc>
        <w:tc>
          <w:tcPr>
            <w:tcW w:w="7088" w:type="dxa"/>
          </w:tcPr>
          <w:p w14:paraId="3D87A3CA" w14:textId="0ADB9B75" w:rsidR="00D870DF" w:rsidRDefault="00D870DF" w:rsidP="00D87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troughs to be painted with masonry paint. </w:t>
            </w:r>
          </w:p>
        </w:tc>
        <w:tc>
          <w:tcPr>
            <w:tcW w:w="2126" w:type="dxa"/>
          </w:tcPr>
          <w:p w14:paraId="17A3558D" w14:textId="0BDBF31C" w:rsidR="00D870DF" w:rsidRDefault="00D870DF" w:rsidP="00D87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monthly</w:t>
            </w:r>
          </w:p>
        </w:tc>
        <w:tc>
          <w:tcPr>
            <w:tcW w:w="2410" w:type="dxa"/>
          </w:tcPr>
          <w:p w14:paraId="7015BB8A" w14:textId="6ECE5181" w:rsidR="00D870DF" w:rsidRDefault="00D870DF" w:rsidP="00D87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Paint to be supplied by LCC</w:t>
            </w:r>
          </w:p>
        </w:tc>
      </w:tr>
      <w:tr w:rsidR="00BC6961" w14:paraId="64AF596C" w14:textId="77777777" w:rsidTr="00BC6961">
        <w:tc>
          <w:tcPr>
            <w:tcW w:w="2263" w:type="dxa"/>
          </w:tcPr>
          <w:p w14:paraId="0079211A" w14:textId="322D7A42" w:rsidR="00BC6961" w:rsidRPr="00D870DF" w:rsidRDefault="00BC6961" w:rsidP="00BC69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Bulb Removal</w:t>
            </w:r>
          </w:p>
        </w:tc>
        <w:tc>
          <w:tcPr>
            <w:tcW w:w="7088" w:type="dxa"/>
          </w:tcPr>
          <w:p w14:paraId="15F23661" w14:textId="77777777" w:rsidR="00BC6961" w:rsidRDefault="00BC6961" w:rsidP="00BC6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Daffodil bulbs to be </w:t>
            </w:r>
            <w:proofErr w:type="gramStart"/>
            <w:r>
              <w:rPr>
                <w:rFonts w:ascii="Arial" w:hAnsi="Arial" w:cs="Arial"/>
              </w:rPr>
              <w:t>planted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41F785A9" w14:textId="56B767E0" w:rsidR="00BC6961" w:rsidRDefault="00BC6961" w:rsidP="00BC6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daffodil bulbs are to be removed and stored in a dry environment. </w:t>
            </w:r>
          </w:p>
        </w:tc>
        <w:tc>
          <w:tcPr>
            <w:tcW w:w="2126" w:type="dxa"/>
          </w:tcPr>
          <w:p w14:paraId="35858627" w14:textId="77777777" w:rsidR="00BC6961" w:rsidRDefault="00BC6961" w:rsidP="00BC6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</w:t>
            </w:r>
          </w:p>
          <w:p w14:paraId="5E7856B7" w14:textId="77777777" w:rsidR="00BC6961" w:rsidRDefault="00BC6961" w:rsidP="00BC6961">
            <w:pPr>
              <w:rPr>
                <w:rFonts w:ascii="Arial" w:hAnsi="Arial" w:cs="Arial"/>
              </w:rPr>
            </w:pPr>
          </w:p>
          <w:p w14:paraId="4FCF8C78" w14:textId="229C1E01" w:rsidR="00BC6961" w:rsidRDefault="00BC6961" w:rsidP="00BC6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 April/May</w:t>
            </w:r>
          </w:p>
        </w:tc>
        <w:tc>
          <w:tcPr>
            <w:tcW w:w="2410" w:type="dxa"/>
          </w:tcPr>
          <w:p w14:paraId="684CC85C" w14:textId="77777777" w:rsidR="00BC6961" w:rsidRDefault="00BC6961" w:rsidP="00BC6961">
            <w:pPr>
              <w:rPr>
                <w:rFonts w:ascii="Arial" w:hAnsi="Arial" w:cs="Arial"/>
              </w:rPr>
            </w:pPr>
          </w:p>
        </w:tc>
      </w:tr>
      <w:tr w:rsidR="00D870DF" w14:paraId="4BE4C2C6" w14:textId="77777777" w:rsidTr="00BC6961">
        <w:tc>
          <w:tcPr>
            <w:tcW w:w="2263" w:type="dxa"/>
          </w:tcPr>
          <w:p w14:paraId="0706A0E4" w14:textId="21CDC782" w:rsidR="00D870DF" w:rsidRPr="00D870DF" w:rsidRDefault="00D870DF" w:rsidP="00D870DF">
            <w:pPr>
              <w:rPr>
                <w:rFonts w:ascii="Arial" w:hAnsi="Arial" w:cs="Arial"/>
                <w:b/>
              </w:rPr>
            </w:pPr>
            <w:r w:rsidRPr="00D870DF">
              <w:rPr>
                <w:rFonts w:ascii="Arial" w:hAnsi="Arial" w:cs="Arial"/>
                <w:b/>
              </w:rPr>
              <w:t>Planting</w:t>
            </w:r>
          </w:p>
        </w:tc>
        <w:tc>
          <w:tcPr>
            <w:tcW w:w="7088" w:type="dxa"/>
          </w:tcPr>
          <w:p w14:paraId="24570FEA" w14:textId="2BC5DFD5" w:rsidR="00D870DF" w:rsidRDefault="00506676" w:rsidP="00D87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Troughs to be filled with new flowers</w:t>
            </w:r>
          </w:p>
        </w:tc>
        <w:tc>
          <w:tcPr>
            <w:tcW w:w="2126" w:type="dxa"/>
          </w:tcPr>
          <w:p w14:paraId="3B0A499E" w14:textId="2ABA0C4B" w:rsidR="00D870DF" w:rsidRDefault="00506676" w:rsidP="00D87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 April/May</w:t>
            </w:r>
          </w:p>
        </w:tc>
        <w:tc>
          <w:tcPr>
            <w:tcW w:w="2410" w:type="dxa"/>
          </w:tcPr>
          <w:p w14:paraId="14B7026D" w14:textId="77777777" w:rsidR="00D870DF" w:rsidRDefault="00D870DF" w:rsidP="00D870DF">
            <w:pPr>
              <w:rPr>
                <w:rFonts w:ascii="Arial" w:hAnsi="Arial" w:cs="Arial"/>
              </w:rPr>
            </w:pPr>
          </w:p>
        </w:tc>
      </w:tr>
      <w:tr w:rsidR="00A46423" w14:paraId="67B78178" w14:textId="77777777" w:rsidTr="00BC6961">
        <w:tc>
          <w:tcPr>
            <w:tcW w:w="2263" w:type="dxa"/>
          </w:tcPr>
          <w:p w14:paraId="22110218" w14:textId="33C49A83" w:rsidR="00A46423" w:rsidRPr="003D3A74" w:rsidRDefault="00A46423" w:rsidP="00A46423">
            <w:pPr>
              <w:rPr>
                <w:rFonts w:ascii="Arial" w:hAnsi="Arial" w:cs="Arial"/>
                <w:b/>
              </w:rPr>
            </w:pPr>
            <w:r w:rsidRPr="003D3A74">
              <w:rPr>
                <w:rFonts w:ascii="Arial" w:hAnsi="Arial" w:cs="Arial"/>
                <w:b/>
              </w:rPr>
              <w:t>General Upkeep</w:t>
            </w:r>
          </w:p>
        </w:tc>
        <w:tc>
          <w:tcPr>
            <w:tcW w:w="7088" w:type="dxa"/>
          </w:tcPr>
          <w:p w14:paraId="1A3D50D7" w14:textId="77777777" w:rsidR="00A46423" w:rsidRDefault="00A46423" w:rsidP="00A46423">
            <w:pPr>
              <w:rPr>
                <w:rFonts w:ascii="Arial" w:hAnsi="Arial" w:cs="Arial"/>
              </w:rPr>
            </w:pPr>
            <w:r w:rsidRPr="00A46423">
              <w:rPr>
                <w:rFonts w:ascii="Arial" w:hAnsi="Arial" w:cs="Arial"/>
              </w:rPr>
              <w:t>Conduct periodical checks on the flower troughs and remove any weeds/</w:t>
            </w:r>
            <w:proofErr w:type="gramStart"/>
            <w:r w:rsidRPr="00A46423">
              <w:rPr>
                <w:rFonts w:ascii="Arial" w:hAnsi="Arial" w:cs="Arial"/>
              </w:rPr>
              <w:t>rubbish</w:t>
            </w:r>
            <w:proofErr w:type="gramEnd"/>
            <w:r w:rsidRPr="00A46423">
              <w:rPr>
                <w:rFonts w:ascii="Arial" w:hAnsi="Arial" w:cs="Arial"/>
              </w:rPr>
              <w:t xml:space="preserve"> </w:t>
            </w:r>
          </w:p>
          <w:p w14:paraId="3D5301E0" w14:textId="77777777" w:rsidR="00A46423" w:rsidRPr="00A46423" w:rsidRDefault="00A46423" w:rsidP="00A4642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46423">
              <w:rPr>
                <w:rFonts w:ascii="Arial" w:hAnsi="Arial" w:cs="Arial"/>
              </w:rPr>
              <w:t>Sweeping</w:t>
            </w:r>
          </w:p>
          <w:p w14:paraId="018A163C" w14:textId="347BC9F0" w:rsidR="00A46423" w:rsidRPr="00A46423" w:rsidRDefault="00A46423" w:rsidP="00A4642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46423">
              <w:rPr>
                <w:rFonts w:ascii="Arial" w:hAnsi="Arial" w:cs="Arial"/>
              </w:rPr>
              <w:t>Watering*</w:t>
            </w:r>
          </w:p>
        </w:tc>
        <w:tc>
          <w:tcPr>
            <w:tcW w:w="2126" w:type="dxa"/>
          </w:tcPr>
          <w:p w14:paraId="4A31DE8B" w14:textId="77777777" w:rsidR="00A46423" w:rsidRDefault="00A46423" w:rsidP="00A46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gramStart"/>
            <w:r>
              <w:rPr>
                <w:rFonts w:ascii="Arial" w:hAnsi="Arial" w:cs="Arial"/>
              </w:rPr>
              <w:t>weekly</w:t>
            </w:r>
            <w:proofErr w:type="gramEnd"/>
          </w:p>
          <w:p w14:paraId="76335156" w14:textId="77777777" w:rsidR="00A46423" w:rsidRDefault="00A46423" w:rsidP="00A46423">
            <w:pPr>
              <w:rPr>
                <w:rFonts w:ascii="Arial" w:hAnsi="Arial" w:cs="Arial"/>
              </w:rPr>
            </w:pPr>
          </w:p>
          <w:p w14:paraId="29C43E17" w14:textId="77777777" w:rsidR="00A46423" w:rsidRDefault="00A46423" w:rsidP="00A46423">
            <w:pPr>
              <w:rPr>
                <w:rFonts w:ascii="Arial" w:hAnsi="Arial" w:cs="Arial"/>
              </w:rPr>
            </w:pPr>
          </w:p>
          <w:p w14:paraId="2983A229" w14:textId="4FB48827" w:rsidR="00A46423" w:rsidRDefault="00BC6961" w:rsidP="00A46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necessary </w:t>
            </w:r>
            <w:r w:rsidR="00A46423">
              <w:rPr>
                <w:rFonts w:ascii="Arial" w:hAnsi="Arial" w:cs="Arial"/>
              </w:rPr>
              <w:t>*</w:t>
            </w:r>
          </w:p>
        </w:tc>
        <w:tc>
          <w:tcPr>
            <w:tcW w:w="2410" w:type="dxa"/>
          </w:tcPr>
          <w:p w14:paraId="460C48E9" w14:textId="77777777" w:rsidR="00A46423" w:rsidRDefault="00A46423" w:rsidP="00A46423">
            <w:pPr>
              <w:rPr>
                <w:rFonts w:ascii="Arial" w:hAnsi="Arial" w:cs="Arial"/>
              </w:rPr>
            </w:pPr>
          </w:p>
          <w:p w14:paraId="6055EFEE" w14:textId="77777777" w:rsidR="00A46423" w:rsidRPr="00A46423" w:rsidRDefault="00A46423" w:rsidP="00A46423">
            <w:pPr>
              <w:rPr>
                <w:rFonts w:ascii="Arial" w:hAnsi="Arial" w:cs="Arial"/>
              </w:rPr>
            </w:pPr>
          </w:p>
          <w:p w14:paraId="5BE25CC5" w14:textId="77777777" w:rsidR="00A46423" w:rsidRPr="00A46423" w:rsidRDefault="00A46423" w:rsidP="00A46423">
            <w:pPr>
              <w:rPr>
                <w:rFonts w:ascii="Arial" w:hAnsi="Arial" w:cs="Arial"/>
              </w:rPr>
            </w:pPr>
          </w:p>
          <w:p w14:paraId="39F0D8BC" w14:textId="5DA0E4D9" w:rsidR="00A46423" w:rsidRDefault="00A46423" w:rsidP="00A46423">
            <w:pPr>
              <w:rPr>
                <w:rFonts w:ascii="Arial" w:hAnsi="Arial" w:cs="Arial"/>
              </w:rPr>
            </w:pPr>
            <w:r w:rsidRPr="00A46423">
              <w:rPr>
                <w:rFonts w:ascii="Arial" w:hAnsi="Arial" w:cs="Arial"/>
              </w:rPr>
              <w:t>*</w:t>
            </w:r>
            <w:r w:rsidR="00DA33F0">
              <w:rPr>
                <w:rFonts w:ascii="Arial" w:hAnsi="Arial" w:cs="Arial"/>
              </w:rPr>
              <w:t>Spring/</w:t>
            </w:r>
            <w:r w:rsidRPr="00A46423">
              <w:rPr>
                <w:rFonts w:ascii="Arial" w:hAnsi="Arial" w:cs="Arial"/>
              </w:rPr>
              <w:t>Summer only</w:t>
            </w:r>
          </w:p>
        </w:tc>
      </w:tr>
    </w:tbl>
    <w:p w14:paraId="13B0B7F4" w14:textId="36D8E92E" w:rsidR="00B81537" w:rsidRDefault="00BC6961" w:rsidP="008D4A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proofErr w:type="spellStart"/>
      <w:r w:rsidR="00B81537" w:rsidRPr="000D226F">
        <w:rPr>
          <w:rFonts w:ascii="Arial" w:hAnsi="Arial" w:cs="Arial"/>
          <w:b/>
          <w:sz w:val="28"/>
          <w:szCs w:val="28"/>
        </w:rPr>
        <w:lastRenderedPageBreak/>
        <w:t>Rhydcymerau</w:t>
      </w:r>
      <w:proofErr w:type="spellEnd"/>
      <w:r w:rsidR="000D226F" w:rsidRPr="000D226F">
        <w:rPr>
          <w:rFonts w:ascii="Arial" w:hAnsi="Arial" w:cs="Arial"/>
          <w:b/>
          <w:sz w:val="28"/>
          <w:szCs w:val="28"/>
        </w:rPr>
        <w:t>:</w:t>
      </w:r>
    </w:p>
    <w:p w14:paraId="2FA4E0BE" w14:textId="77777777" w:rsidR="00FE2F0A" w:rsidRDefault="00FE2F0A" w:rsidP="00FE2F0A">
      <w:pPr>
        <w:pStyle w:val="Standard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x Troughs, 1 at each main entrance to the village plus 3x pots by the defib box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2263"/>
        <w:gridCol w:w="7088"/>
        <w:gridCol w:w="2126"/>
        <w:gridCol w:w="2410"/>
      </w:tblGrid>
      <w:tr w:rsidR="00B81537" w14:paraId="5DDA2A38" w14:textId="77777777" w:rsidTr="00BC6961">
        <w:tc>
          <w:tcPr>
            <w:tcW w:w="2263" w:type="dxa"/>
          </w:tcPr>
          <w:p w14:paraId="79AF72B7" w14:textId="77777777" w:rsidR="00B81537" w:rsidRPr="00D870DF" w:rsidRDefault="00B81537" w:rsidP="00500375">
            <w:pPr>
              <w:jc w:val="center"/>
              <w:rPr>
                <w:rFonts w:ascii="Arial" w:hAnsi="Arial" w:cs="Arial"/>
                <w:b/>
              </w:rPr>
            </w:pPr>
            <w:r w:rsidRPr="00FB7ADF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7088" w:type="dxa"/>
          </w:tcPr>
          <w:p w14:paraId="5AD0D735" w14:textId="77777777" w:rsidR="00B81537" w:rsidRDefault="00B81537" w:rsidP="00500375">
            <w:pPr>
              <w:jc w:val="center"/>
              <w:rPr>
                <w:rFonts w:ascii="Arial" w:hAnsi="Arial" w:cs="Arial"/>
              </w:rPr>
            </w:pPr>
            <w:r w:rsidRPr="00FB7ADF">
              <w:rPr>
                <w:rFonts w:ascii="Arial" w:hAnsi="Arial" w:cs="Arial"/>
                <w:b/>
              </w:rPr>
              <w:t>Requirements</w:t>
            </w:r>
          </w:p>
        </w:tc>
        <w:tc>
          <w:tcPr>
            <w:tcW w:w="2126" w:type="dxa"/>
          </w:tcPr>
          <w:p w14:paraId="18DCE87E" w14:textId="77777777" w:rsidR="00B81537" w:rsidRDefault="00B81537" w:rsidP="00500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Period</w:t>
            </w:r>
          </w:p>
        </w:tc>
        <w:tc>
          <w:tcPr>
            <w:tcW w:w="2410" w:type="dxa"/>
          </w:tcPr>
          <w:p w14:paraId="6DCFF440" w14:textId="77777777" w:rsidR="00B81537" w:rsidRDefault="00B81537" w:rsidP="00500375">
            <w:pPr>
              <w:jc w:val="center"/>
              <w:rPr>
                <w:rFonts w:ascii="Arial" w:hAnsi="Arial" w:cs="Arial"/>
              </w:rPr>
            </w:pPr>
            <w:r w:rsidRPr="00FB7ADF">
              <w:rPr>
                <w:rFonts w:ascii="Arial" w:hAnsi="Arial" w:cs="Arial"/>
                <w:b/>
              </w:rPr>
              <w:t>Remarks</w:t>
            </w:r>
          </w:p>
        </w:tc>
      </w:tr>
      <w:tr w:rsidR="00B81537" w14:paraId="262E9E7B" w14:textId="77777777" w:rsidTr="00BC6961">
        <w:tc>
          <w:tcPr>
            <w:tcW w:w="2263" w:type="dxa"/>
          </w:tcPr>
          <w:p w14:paraId="2D76B5F5" w14:textId="77777777" w:rsidR="00B81537" w:rsidRPr="00D870DF" w:rsidRDefault="00B81537" w:rsidP="00500375">
            <w:pPr>
              <w:rPr>
                <w:rFonts w:ascii="Arial" w:hAnsi="Arial" w:cs="Arial"/>
                <w:b/>
              </w:rPr>
            </w:pPr>
            <w:r w:rsidRPr="00D870DF">
              <w:rPr>
                <w:rFonts w:ascii="Arial" w:hAnsi="Arial" w:cs="Arial"/>
                <w:b/>
              </w:rPr>
              <w:t>Painting</w:t>
            </w:r>
          </w:p>
        </w:tc>
        <w:tc>
          <w:tcPr>
            <w:tcW w:w="7088" w:type="dxa"/>
          </w:tcPr>
          <w:p w14:paraId="3E2F3DC3" w14:textId="77777777" w:rsidR="00B81537" w:rsidRDefault="00B81537" w:rsidP="00500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troughs to be painted with masonry paint. </w:t>
            </w:r>
          </w:p>
        </w:tc>
        <w:tc>
          <w:tcPr>
            <w:tcW w:w="2126" w:type="dxa"/>
          </w:tcPr>
          <w:p w14:paraId="35613FCD" w14:textId="77777777" w:rsidR="00B81537" w:rsidRDefault="00B81537" w:rsidP="00500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monthly</w:t>
            </w:r>
          </w:p>
        </w:tc>
        <w:tc>
          <w:tcPr>
            <w:tcW w:w="2410" w:type="dxa"/>
          </w:tcPr>
          <w:p w14:paraId="6ED96CC4" w14:textId="77777777" w:rsidR="00B81537" w:rsidRDefault="00B81537" w:rsidP="00500375">
            <w:pPr>
              <w:rPr>
                <w:rFonts w:ascii="Arial" w:hAnsi="Arial" w:cs="Arial"/>
              </w:rPr>
            </w:pPr>
          </w:p>
        </w:tc>
      </w:tr>
      <w:tr w:rsidR="00BC6961" w14:paraId="11B2EB74" w14:textId="77777777" w:rsidTr="00BC6961">
        <w:tc>
          <w:tcPr>
            <w:tcW w:w="2263" w:type="dxa"/>
          </w:tcPr>
          <w:p w14:paraId="65829126" w14:textId="77777777" w:rsidR="00BC6961" w:rsidRPr="00D870DF" w:rsidRDefault="00BC6961" w:rsidP="00BC69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Bulb Removal</w:t>
            </w:r>
          </w:p>
        </w:tc>
        <w:tc>
          <w:tcPr>
            <w:tcW w:w="7088" w:type="dxa"/>
          </w:tcPr>
          <w:p w14:paraId="12566AF8" w14:textId="77777777" w:rsidR="00BC6961" w:rsidRDefault="00BC6961" w:rsidP="00BC6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Daffodil bulbs to be </w:t>
            </w:r>
            <w:proofErr w:type="gramStart"/>
            <w:r>
              <w:rPr>
                <w:rFonts w:ascii="Arial" w:hAnsi="Arial" w:cs="Arial"/>
              </w:rPr>
              <w:t>planted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2C514864" w14:textId="77777777" w:rsidR="00BC6961" w:rsidRDefault="00BC6961" w:rsidP="00BC6961">
            <w:pPr>
              <w:rPr>
                <w:rFonts w:ascii="Arial" w:hAnsi="Arial" w:cs="Arial"/>
              </w:rPr>
            </w:pPr>
          </w:p>
          <w:p w14:paraId="5D074F0C" w14:textId="7A7CE112" w:rsidR="00BC6961" w:rsidRDefault="00BC6961" w:rsidP="00BC6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daffodil bulbs are to be removed and stored in a dry environment. </w:t>
            </w:r>
          </w:p>
        </w:tc>
        <w:tc>
          <w:tcPr>
            <w:tcW w:w="2126" w:type="dxa"/>
          </w:tcPr>
          <w:p w14:paraId="6F9E847E" w14:textId="77777777" w:rsidR="00BC6961" w:rsidRDefault="00BC6961" w:rsidP="00BC6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</w:t>
            </w:r>
          </w:p>
          <w:p w14:paraId="57C34D64" w14:textId="77777777" w:rsidR="00BC6961" w:rsidRDefault="00BC6961" w:rsidP="00BC6961">
            <w:pPr>
              <w:rPr>
                <w:rFonts w:ascii="Arial" w:hAnsi="Arial" w:cs="Arial"/>
              </w:rPr>
            </w:pPr>
          </w:p>
          <w:p w14:paraId="3869CC62" w14:textId="2F4DD3CE" w:rsidR="00BC6961" w:rsidRDefault="00BC6961" w:rsidP="00BC6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 April/May</w:t>
            </w:r>
          </w:p>
          <w:p w14:paraId="7C705CF1" w14:textId="35FEB9E7" w:rsidR="00BC6961" w:rsidRDefault="00BC6961" w:rsidP="00BC696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DAA84BB" w14:textId="77777777" w:rsidR="00BC6961" w:rsidRDefault="00BC6961" w:rsidP="00BC6961">
            <w:pPr>
              <w:rPr>
                <w:rFonts w:ascii="Arial" w:hAnsi="Arial" w:cs="Arial"/>
              </w:rPr>
            </w:pPr>
          </w:p>
        </w:tc>
      </w:tr>
      <w:tr w:rsidR="00B81537" w14:paraId="2EDED91D" w14:textId="77777777" w:rsidTr="00BC6961">
        <w:tc>
          <w:tcPr>
            <w:tcW w:w="2263" w:type="dxa"/>
          </w:tcPr>
          <w:p w14:paraId="17FF7BD0" w14:textId="77777777" w:rsidR="00B81537" w:rsidRPr="00D870DF" w:rsidRDefault="00B81537" w:rsidP="00500375">
            <w:pPr>
              <w:rPr>
                <w:rFonts w:ascii="Arial" w:hAnsi="Arial" w:cs="Arial"/>
                <w:b/>
              </w:rPr>
            </w:pPr>
            <w:r w:rsidRPr="00D870DF">
              <w:rPr>
                <w:rFonts w:ascii="Arial" w:hAnsi="Arial" w:cs="Arial"/>
                <w:b/>
              </w:rPr>
              <w:t>Planting</w:t>
            </w:r>
          </w:p>
        </w:tc>
        <w:tc>
          <w:tcPr>
            <w:tcW w:w="7088" w:type="dxa"/>
          </w:tcPr>
          <w:p w14:paraId="3F3D96A8" w14:textId="6128BC14" w:rsidR="00B81537" w:rsidRDefault="00B81537" w:rsidP="00500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Troughs to be filled with new flowers</w:t>
            </w:r>
          </w:p>
        </w:tc>
        <w:tc>
          <w:tcPr>
            <w:tcW w:w="2126" w:type="dxa"/>
          </w:tcPr>
          <w:p w14:paraId="38C9786F" w14:textId="77777777" w:rsidR="00B81537" w:rsidRDefault="00B81537" w:rsidP="00500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 April/May</w:t>
            </w:r>
          </w:p>
        </w:tc>
        <w:tc>
          <w:tcPr>
            <w:tcW w:w="2410" w:type="dxa"/>
          </w:tcPr>
          <w:p w14:paraId="241E0627" w14:textId="77777777" w:rsidR="00B81537" w:rsidRDefault="00B81537" w:rsidP="00500375">
            <w:pPr>
              <w:rPr>
                <w:rFonts w:ascii="Arial" w:hAnsi="Arial" w:cs="Arial"/>
              </w:rPr>
            </w:pPr>
          </w:p>
        </w:tc>
      </w:tr>
      <w:tr w:rsidR="00A46423" w14:paraId="2CCEC377" w14:textId="77777777" w:rsidTr="00BC6961">
        <w:tc>
          <w:tcPr>
            <w:tcW w:w="2263" w:type="dxa"/>
          </w:tcPr>
          <w:p w14:paraId="363C0A4C" w14:textId="77777777" w:rsidR="00A46423" w:rsidRPr="003D3A74" w:rsidRDefault="00A46423" w:rsidP="00A46423">
            <w:pPr>
              <w:rPr>
                <w:rFonts w:ascii="Arial" w:hAnsi="Arial" w:cs="Arial"/>
                <w:b/>
              </w:rPr>
            </w:pPr>
            <w:r w:rsidRPr="003D3A74">
              <w:rPr>
                <w:rFonts w:ascii="Arial" w:hAnsi="Arial" w:cs="Arial"/>
                <w:b/>
              </w:rPr>
              <w:t>General Upkeep</w:t>
            </w:r>
          </w:p>
        </w:tc>
        <w:tc>
          <w:tcPr>
            <w:tcW w:w="7088" w:type="dxa"/>
          </w:tcPr>
          <w:p w14:paraId="0126F153" w14:textId="77777777" w:rsidR="00A46423" w:rsidRDefault="00A46423" w:rsidP="00A46423">
            <w:pPr>
              <w:rPr>
                <w:rFonts w:ascii="Arial" w:hAnsi="Arial" w:cs="Arial"/>
              </w:rPr>
            </w:pPr>
            <w:r w:rsidRPr="00A46423">
              <w:rPr>
                <w:rFonts w:ascii="Arial" w:hAnsi="Arial" w:cs="Arial"/>
              </w:rPr>
              <w:t>Conduct periodical checks on the flower troughs and remove any weeds/</w:t>
            </w:r>
            <w:proofErr w:type="gramStart"/>
            <w:r w:rsidRPr="00A46423">
              <w:rPr>
                <w:rFonts w:ascii="Arial" w:hAnsi="Arial" w:cs="Arial"/>
              </w:rPr>
              <w:t>rubbish</w:t>
            </w:r>
            <w:proofErr w:type="gramEnd"/>
            <w:r w:rsidRPr="00A46423">
              <w:rPr>
                <w:rFonts w:ascii="Arial" w:hAnsi="Arial" w:cs="Arial"/>
              </w:rPr>
              <w:t xml:space="preserve"> </w:t>
            </w:r>
          </w:p>
          <w:p w14:paraId="4E04AA69" w14:textId="77777777" w:rsidR="00A46423" w:rsidRPr="00A46423" w:rsidRDefault="00A46423" w:rsidP="00A4642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46423">
              <w:rPr>
                <w:rFonts w:ascii="Arial" w:hAnsi="Arial" w:cs="Arial"/>
              </w:rPr>
              <w:t>Sweeping</w:t>
            </w:r>
          </w:p>
          <w:p w14:paraId="3863DA81" w14:textId="240A4CE6" w:rsidR="00A46423" w:rsidRPr="00A46423" w:rsidRDefault="00A46423" w:rsidP="00A4642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46423">
              <w:rPr>
                <w:rFonts w:ascii="Arial" w:hAnsi="Arial" w:cs="Arial"/>
              </w:rPr>
              <w:t>Watering*</w:t>
            </w:r>
          </w:p>
        </w:tc>
        <w:tc>
          <w:tcPr>
            <w:tcW w:w="2126" w:type="dxa"/>
          </w:tcPr>
          <w:p w14:paraId="16EF4222" w14:textId="77777777" w:rsidR="00A46423" w:rsidRDefault="00A46423" w:rsidP="00A46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gramStart"/>
            <w:r>
              <w:rPr>
                <w:rFonts w:ascii="Arial" w:hAnsi="Arial" w:cs="Arial"/>
              </w:rPr>
              <w:t>weekly</w:t>
            </w:r>
            <w:proofErr w:type="gramEnd"/>
          </w:p>
          <w:p w14:paraId="73C8BEC8" w14:textId="77777777" w:rsidR="00A46423" w:rsidRDefault="00A46423" w:rsidP="00A46423">
            <w:pPr>
              <w:rPr>
                <w:rFonts w:ascii="Arial" w:hAnsi="Arial" w:cs="Arial"/>
              </w:rPr>
            </w:pPr>
          </w:p>
          <w:p w14:paraId="774BF3D7" w14:textId="77777777" w:rsidR="00A46423" w:rsidRDefault="00A46423" w:rsidP="00A46423">
            <w:pPr>
              <w:rPr>
                <w:rFonts w:ascii="Arial" w:hAnsi="Arial" w:cs="Arial"/>
              </w:rPr>
            </w:pPr>
          </w:p>
          <w:p w14:paraId="69C258FC" w14:textId="0C5560F1" w:rsidR="00A46423" w:rsidRDefault="00BC6961" w:rsidP="00A46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necessary </w:t>
            </w:r>
            <w:r w:rsidR="00A46423">
              <w:rPr>
                <w:rFonts w:ascii="Arial" w:hAnsi="Arial" w:cs="Arial"/>
              </w:rPr>
              <w:t>*</w:t>
            </w:r>
          </w:p>
        </w:tc>
        <w:tc>
          <w:tcPr>
            <w:tcW w:w="2410" w:type="dxa"/>
          </w:tcPr>
          <w:p w14:paraId="3B5D45C2" w14:textId="77777777" w:rsidR="00A46423" w:rsidRDefault="00A46423" w:rsidP="00A46423">
            <w:pPr>
              <w:rPr>
                <w:rFonts w:ascii="Arial" w:hAnsi="Arial" w:cs="Arial"/>
              </w:rPr>
            </w:pPr>
          </w:p>
          <w:p w14:paraId="0449E7F7" w14:textId="77777777" w:rsidR="00A46423" w:rsidRPr="00A46423" w:rsidRDefault="00A46423" w:rsidP="00A46423">
            <w:pPr>
              <w:rPr>
                <w:rFonts w:ascii="Arial" w:hAnsi="Arial" w:cs="Arial"/>
              </w:rPr>
            </w:pPr>
          </w:p>
          <w:p w14:paraId="2254A2F5" w14:textId="77777777" w:rsidR="00A46423" w:rsidRPr="00A46423" w:rsidRDefault="00A46423" w:rsidP="00A46423">
            <w:pPr>
              <w:rPr>
                <w:rFonts w:ascii="Arial" w:hAnsi="Arial" w:cs="Arial"/>
              </w:rPr>
            </w:pPr>
          </w:p>
          <w:p w14:paraId="5FDC9862" w14:textId="49BDDC27" w:rsidR="00A46423" w:rsidRDefault="00A46423" w:rsidP="00A46423">
            <w:pPr>
              <w:rPr>
                <w:rFonts w:ascii="Arial" w:hAnsi="Arial" w:cs="Arial"/>
              </w:rPr>
            </w:pPr>
            <w:r w:rsidRPr="00A46423">
              <w:rPr>
                <w:rFonts w:ascii="Arial" w:hAnsi="Arial" w:cs="Arial"/>
              </w:rPr>
              <w:t>*</w:t>
            </w:r>
            <w:r w:rsidR="00DA33F0">
              <w:rPr>
                <w:rFonts w:ascii="Arial" w:hAnsi="Arial" w:cs="Arial"/>
              </w:rPr>
              <w:t>Spring/</w:t>
            </w:r>
            <w:r w:rsidRPr="00A46423">
              <w:rPr>
                <w:rFonts w:ascii="Arial" w:hAnsi="Arial" w:cs="Arial"/>
              </w:rPr>
              <w:t>Summer only</w:t>
            </w:r>
          </w:p>
        </w:tc>
      </w:tr>
    </w:tbl>
    <w:p w14:paraId="3B5E61A4" w14:textId="77777777" w:rsidR="00CD1683" w:rsidRPr="003D3A74" w:rsidRDefault="00CD1683" w:rsidP="00204F28">
      <w:pPr>
        <w:rPr>
          <w:rFonts w:ascii="Arial" w:hAnsi="Arial" w:cs="Arial"/>
          <w:b/>
          <w:i/>
        </w:rPr>
      </w:pPr>
    </w:p>
    <w:p w14:paraId="3D3CE965" w14:textId="6438C4A7" w:rsidR="00987E73" w:rsidRDefault="00987E73" w:rsidP="00204F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Terms and Conditions</w:t>
      </w:r>
    </w:p>
    <w:p w14:paraId="26012E57" w14:textId="77777777" w:rsidR="00CD1683" w:rsidRDefault="00987E73" w:rsidP="00987E7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contractor must have a personal liability insurance to </w:t>
      </w:r>
      <w:r w:rsidR="00CD1683">
        <w:rPr>
          <w:rFonts w:ascii="Arial" w:hAnsi="Arial" w:cs="Arial"/>
        </w:rPr>
        <w:t>cover all machinery and tool usage.</w:t>
      </w:r>
    </w:p>
    <w:p w14:paraId="54F3AFE8" w14:textId="77777777" w:rsidR="00CD1683" w:rsidRDefault="00CD1683" w:rsidP="00987E7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contractor is to dispose of all rubbish and foulage in accordance with current environmental and recycling guidelines.</w:t>
      </w:r>
    </w:p>
    <w:p w14:paraId="53413A7D" w14:textId="77777777" w:rsidR="00CD1683" w:rsidRDefault="00CD1683" w:rsidP="00987E7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contractor must abide by all Health and Safety legislations throughout the contract tenure.</w:t>
      </w:r>
    </w:p>
    <w:p w14:paraId="69576B92" w14:textId="77777777" w:rsidR="00CD1683" w:rsidRDefault="00CD1683" w:rsidP="00987E7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Invoices are to be agreed and signed by the Chairman before payment.</w:t>
      </w:r>
    </w:p>
    <w:p w14:paraId="576FB891" w14:textId="213030C0" w:rsidR="00CD1683" w:rsidRDefault="00CD1683" w:rsidP="00987E7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LCC reserve the right to amen</w:t>
      </w:r>
      <w:r w:rsidR="005670D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the contract if deemed necessary.</w:t>
      </w:r>
    </w:p>
    <w:p w14:paraId="17907F86" w14:textId="2E9313C1" w:rsidR="00987E73" w:rsidRPr="00987E73" w:rsidRDefault="00CD1683" w:rsidP="00987E7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unscheduled work is to be conducted without prior authority from the LCC.   </w:t>
      </w:r>
      <w:r w:rsidR="00987E73">
        <w:rPr>
          <w:rFonts w:ascii="Arial" w:hAnsi="Arial" w:cs="Arial"/>
        </w:rPr>
        <w:t xml:space="preserve"> </w:t>
      </w:r>
    </w:p>
    <w:p w14:paraId="1A80D497" w14:textId="77777777" w:rsidR="00156EF1" w:rsidRPr="00CC3136" w:rsidRDefault="00385AAB" w:rsidP="000D226F">
      <w:pPr>
        <w:pStyle w:val="Closing"/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incerely:"/>
          <w:tag w:val="Sincerely:"/>
          <w:id w:val="1350603834"/>
          <w:placeholder>
            <w:docPart w:val="101D0E332063412F87C71D7A03851F27"/>
          </w:placeholder>
          <w:temporary/>
          <w:showingPlcHdr/>
          <w15:appearance w15:val="hidden"/>
        </w:sdtPr>
        <w:sdtEndPr/>
        <w:sdtContent>
          <w:r w:rsidR="00156EF1" w:rsidRPr="00CC3136">
            <w:rPr>
              <w:rFonts w:ascii="Arial" w:hAnsi="Arial" w:cs="Arial"/>
            </w:rPr>
            <w:t>Sincerely,</w:t>
          </w:r>
        </w:sdtContent>
      </w:sdt>
    </w:p>
    <w:sdt>
      <w:sdtPr>
        <w:alias w:val="Enter Your Name:"/>
        <w:tag w:val="Enter Your Name:"/>
        <w:id w:val="-714654594"/>
        <w:placeholder>
          <w:docPart w:val="6F1A06A7602044238737B52F60AC13C1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p w14:paraId="5B686525" w14:textId="53DA099A" w:rsidR="00D611FE" w:rsidRDefault="007928B0" w:rsidP="000D226F">
          <w:pPr>
            <w:pStyle w:val="Signature"/>
            <w:spacing w:before="360" w:after="0"/>
          </w:pPr>
          <w:proofErr w:type="spellStart"/>
          <w:r>
            <w:t>Llanybydder</w:t>
          </w:r>
          <w:proofErr w:type="spellEnd"/>
          <w:r>
            <w:t xml:space="preserve"> Community Council (</w:t>
          </w:r>
          <w:proofErr w:type="gramStart"/>
          <w:r>
            <w:t xml:space="preserve">LCC)   </w:t>
          </w:r>
          <w:proofErr w:type="gramEnd"/>
          <w:r>
            <w:t>Maintenance of Floral displays</w:t>
          </w:r>
        </w:p>
      </w:sdtContent>
    </w:sdt>
    <w:p w14:paraId="35BBA259" w14:textId="586707DC" w:rsidR="0003075E" w:rsidRDefault="0003075E" w:rsidP="0003075E"/>
    <w:p w14:paraId="03A55FD6" w14:textId="660FFDEA" w:rsidR="0003075E" w:rsidRDefault="0003075E" w:rsidP="0003075E">
      <w:r>
        <w:t>Signature</w:t>
      </w:r>
    </w:p>
    <w:p w14:paraId="5914C4C7" w14:textId="1BF5181A" w:rsidR="0003075E" w:rsidRPr="0003075E" w:rsidRDefault="0003075E" w:rsidP="0003075E">
      <w:r>
        <w:t>LCC Chair</w:t>
      </w:r>
      <w:r w:rsidR="00771176">
        <w:t>perso</w:t>
      </w:r>
      <w:r>
        <w:t>n:       ____</w:t>
      </w:r>
      <w:r w:rsidR="00DA33F0" w:rsidRPr="00DA33F0">
        <w:rPr>
          <w:rFonts w:ascii="Ink Free" w:hAnsi="Ink Free" w:cs="Dreaming Outloud Pro"/>
          <w:sz w:val="56"/>
          <w:szCs w:val="56"/>
        </w:rPr>
        <w:t>D M Owen</w:t>
      </w:r>
      <w:r>
        <w:t>___</w:t>
      </w:r>
      <w:r w:rsidR="000D226F">
        <w:t>_________</w:t>
      </w:r>
      <w:r>
        <w:t>______________</w:t>
      </w:r>
      <w:r w:rsidR="000D226F">
        <w:tab/>
      </w:r>
      <w:r w:rsidR="000D226F">
        <w:tab/>
        <w:t xml:space="preserve"> </w:t>
      </w:r>
      <w:r w:rsidR="000D226F">
        <w:tab/>
      </w:r>
      <w:r w:rsidR="000D226F">
        <w:tab/>
      </w:r>
      <w:r>
        <w:t>Date:     _</w:t>
      </w:r>
      <w:r w:rsidR="00FB7918">
        <w:t>03</w:t>
      </w:r>
      <w:r w:rsidR="00DA33F0">
        <w:t>/0</w:t>
      </w:r>
      <w:r w:rsidR="00FB7918">
        <w:t>2</w:t>
      </w:r>
      <w:r w:rsidR="00DA33F0">
        <w:t>/2024</w:t>
      </w:r>
      <w:r>
        <w:t>_______</w:t>
      </w:r>
    </w:p>
    <w:sectPr w:rsidR="0003075E" w:rsidRPr="0003075E" w:rsidSect="006D3394">
      <w:footerReference w:type="default" r:id="rId10"/>
      <w:footerReference w:type="first" r:id="rId11"/>
      <w:pgSz w:w="15840" w:h="12240" w:orient="landscape" w:code="1"/>
      <w:pgMar w:top="568" w:right="1080" w:bottom="1135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E64F9" w14:textId="77777777" w:rsidR="006D3394" w:rsidRDefault="006D3394">
      <w:pPr>
        <w:spacing w:after="0" w:line="240" w:lineRule="auto"/>
      </w:pPr>
      <w:r>
        <w:separator/>
      </w:r>
    </w:p>
  </w:endnote>
  <w:endnote w:type="continuationSeparator" w:id="0">
    <w:p w14:paraId="12655BAC" w14:textId="77777777" w:rsidR="006D3394" w:rsidRDefault="006D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548"/>
      <w:gridCol w:w="11533"/>
      <w:gridCol w:w="307"/>
      <w:gridCol w:w="307"/>
      <w:gridCol w:w="1532"/>
    </w:tblGrid>
    <w:tr w:rsidR="00FA5A0F" w14:paraId="79A9BFC2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4B12687E" w14:textId="77777777" w:rsidR="00FA5A0F" w:rsidRDefault="00FA5A0F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1C3F7BAC" w14:textId="701DE6F5" w:rsidR="00FA5A0F" w:rsidRDefault="00FA5A0F" w:rsidP="00CB2712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C3136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4A783D6A" w14:textId="77777777" w:rsidR="00FA5A0F" w:rsidRDefault="00FA5A0F" w:rsidP="00CB2712"/>
      </w:tc>
      <w:tc>
        <w:tcPr>
          <w:tcW w:w="202" w:type="dxa"/>
          <w:shd w:val="clear" w:color="auto" w:fill="F7A23F" w:themeFill="accent2"/>
          <w:vAlign w:val="center"/>
        </w:tcPr>
        <w:p w14:paraId="01D8F3BD" w14:textId="77777777" w:rsidR="00FA5A0F" w:rsidRDefault="00FA5A0F" w:rsidP="00CB2712"/>
      </w:tc>
      <w:tc>
        <w:tcPr>
          <w:tcW w:w="1009" w:type="dxa"/>
          <w:shd w:val="clear" w:color="auto" w:fill="6F7E84" w:themeFill="accent3"/>
          <w:vAlign w:val="center"/>
        </w:tcPr>
        <w:p w14:paraId="7B0B402C" w14:textId="77777777" w:rsidR="00FA5A0F" w:rsidRDefault="00FA5A0F" w:rsidP="00CB2712"/>
      </w:tc>
    </w:tr>
  </w:tbl>
  <w:p w14:paraId="002E7C47" w14:textId="77777777" w:rsidR="00FA5A0F" w:rsidRDefault="00FA5A0F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546"/>
      <w:gridCol w:w="11604"/>
      <w:gridCol w:w="284"/>
      <w:gridCol w:w="284"/>
      <w:gridCol w:w="1509"/>
    </w:tblGrid>
    <w:tr w:rsidR="00FA5A0F" w14:paraId="09551D20" w14:textId="77777777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14:paraId="6239AEBD" w14:textId="77777777" w:rsidR="00FA5A0F" w:rsidRDefault="00FA5A0F" w:rsidP="006515E8"/>
      </w:tc>
      <w:tc>
        <w:tcPr>
          <w:tcW w:w="7646" w:type="dxa"/>
          <w:shd w:val="clear" w:color="auto" w:fill="EBEBEB" w:themeFill="background2"/>
          <w:vAlign w:val="center"/>
        </w:tcPr>
        <w:p w14:paraId="59F18219" w14:textId="77777777" w:rsidR="00FA5A0F" w:rsidRDefault="00FA5A0F" w:rsidP="006515E8"/>
      </w:tc>
      <w:tc>
        <w:tcPr>
          <w:tcW w:w="187" w:type="dxa"/>
          <w:shd w:val="clear" w:color="auto" w:fill="17AE92" w:themeFill="accent1"/>
          <w:vAlign w:val="center"/>
        </w:tcPr>
        <w:p w14:paraId="2118EBA6" w14:textId="77777777" w:rsidR="00FA5A0F" w:rsidRDefault="00FA5A0F" w:rsidP="006515E8"/>
      </w:tc>
      <w:tc>
        <w:tcPr>
          <w:tcW w:w="187" w:type="dxa"/>
          <w:shd w:val="clear" w:color="auto" w:fill="F7A23F" w:themeFill="accent2"/>
          <w:vAlign w:val="center"/>
        </w:tcPr>
        <w:p w14:paraId="54150EBA" w14:textId="77777777" w:rsidR="00FA5A0F" w:rsidRDefault="00FA5A0F" w:rsidP="006515E8"/>
      </w:tc>
      <w:tc>
        <w:tcPr>
          <w:tcW w:w="994" w:type="dxa"/>
          <w:shd w:val="clear" w:color="auto" w:fill="6F7E84" w:themeFill="accent3"/>
          <w:vAlign w:val="center"/>
        </w:tcPr>
        <w:p w14:paraId="46E2E417" w14:textId="77777777" w:rsidR="00FA5A0F" w:rsidRDefault="00FA5A0F" w:rsidP="006515E8"/>
      </w:tc>
    </w:tr>
  </w:tbl>
  <w:p w14:paraId="214B1524" w14:textId="77777777" w:rsidR="00FA5A0F" w:rsidRDefault="00FA5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B564" w14:textId="77777777" w:rsidR="006D3394" w:rsidRDefault="006D3394">
      <w:pPr>
        <w:spacing w:after="0" w:line="240" w:lineRule="auto"/>
      </w:pPr>
      <w:r>
        <w:separator/>
      </w:r>
    </w:p>
  </w:footnote>
  <w:footnote w:type="continuationSeparator" w:id="0">
    <w:p w14:paraId="25F42E05" w14:textId="77777777" w:rsidR="006D3394" w:rsidRDefault="006D3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536F95"/>
    <w:multiLevelType w:val="hybridMultilevel"/>
    <w:tmpl w:val="16EA8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365AB"/>
    <w:multiLevelType w:val="hybridMultilevel"/>
    <w:tmpl w:val="3170E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688845">
    <w:abstractNumId w:val="9"/>
  </w:num>
  <w:num w:numId="2" w16cid:durableId="1039277472">
    <w:abstractNumId w:val="7"/>
  </w:num>
  <w:num w:numId="3" w16cid:durableId="30226004">
    <w:abstractNumId w:val="6"/>
  </w:num>
  <w:num w:numId="4" w16cid:durableId="1881697205">
    <w:abstractNumId w:val="5"/>
  </w:num>
  <w:num w:numId="5" w16cid:durableId="408574390">
    <w:abstractNumId w:val="4"/>
  </w:num>
  <w:num w:numId="6" w16cid:durableId="1302228311">
    <w:abstractNumId w:val="8"/>
  </w:num>
  <w:num w:numId="7" w16cid:durableId="182138232">
    <w:abstractNumId w:val="3"/>
  </w:num>
  <w:num w:numId="8" w16cid:durableId="159077581">
    <w:abstractNumId w:val="2"/>
  </w:num>
  <w:num w:numId="9" w16cid:durableId="385221232">
    <w:abstractNumId w:val="1"/>
  </w:num>
  <w:num w:numId="10" w16cid:durableId="1062829152">
    <w:abstractNumId w:val="0"/>
  </w:num>
  <w:num w:numId="11" w16cid:durableId="1828276638">
    <w:abstractNumId w:val="10"/>
  </w:num>
  <w:num w:numId="12" w16cid:durableId="6056999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A7"/>
    <w:rsid w:val="00000A9D"/>
    <w:rsid w:val="0003075E"/>
    <w:rsid w:val="000367B9"/>
    <w:rsid w:val="000D226F"/>
    <w:rsid w:val="00121B03"/>
    <w:rsid w:val="0014069F"/>
    <w:rsid w:val="00156EF1"/>
    <w:rsid w:val="00204F28"/>
    <w:rsid w:val="002229ED"/>
    <w:rsid w:val="00225FD0"/>
    <w:rsid w:val="002845B1"/>
    <w:rsid w:val="002C2563"/>
    <w:rsid w:val="00343FBB"/>
    <w:rsid w:val="0037096C"/>
    <w:rsid w:val="0038576E"/>
    <w:rsid w:val="00385AAB"/>
    <w:rsid w:val="00385D4E"/>
    <w:rsid w:val="003A4DB3"/>
    <w:rsid w:val="003D0FBD"/>
    <w:rsid w:val="003D3A74"/>
    <w:rsid w:val="003E09A7"/>
    <w:rsid w:val="00401E15"/>
    <w:rsid w:val="00411A45"/>
    <w:rsid w:val="00480808"/>
    <w:rsid w:val="004B5284"/>
    <w:rsid w:val="004D0611"/>
    <w:rsid w:val="004F7C2E"/>
    <w:rsid w:val="00506676"/>
    <w:rsid w:val="0052615E"/>
    <w:rsid w:val="00533331"/>
    <w:rsid w:val="00565E2F"/>
    <w:rsid w:val="005670DE"/>
    <w:rsid w:val="005E5E2B"/>
    <w:rsid w:val="00646239"/>
    <w:rsid w:val="006515E8"/>
    <w:rsid w:val="00681849"/>
    <w:rsid w:val="006B1CF3"/>
    <w:rsid w:val="006D3394"/>
    <w:rsid w:val="006F1118"/>
    <w:rsid w:val="0071676D"/>
    <w:rsid w:val="00741FDE"/>
    <w:rsid w:val="0074790A"/>
    <w:rsid w:val="00771176"/>
    <w:rsid w:val="007928B0"/>
    <w:rsid w:val="008347EF"/>
    <w:rsid w:val="00853D04"/>
    <w:rsid w:val="00863B47"/>
    <w:rsid w:val="008A60AB"/>
    <w:rsid w:val="008D36A4"/>
    <w:rsid w:val="008D4AF0"/>
    <w:rsid w:val="00946252"/>
    <w:rsid w:val="0098300D"/>
    <w:rsid w:val="00987E73"/>
    <w:rsid w:val="009E37DE"/>
    <w:rsid w:val="009F0B81"/>
    <w:rsid w:val="009F7377"/>
    <w:rsid w:val="00A36F67"/>
    <w:rsid w:val="00A46423"/>
    <w:rsid w:val="00A578AE"/>
    <w:rsid w:val="00A741D3"/>
    <w:rsid w:val="00AB1341"/>
    <w:rsid w:val="00AB7AC1"/>
    <w:rsid w:val="00AE267E"/>
    <w:rsid w:val="00B81537"/>
    <w:rsid w:val="00B8163C"/>
    <w:rsid w:val="00B9569D"/>
    <w:rsid w:val="00BC6690"/>
    <w:rsid w:val="00BC6961"/>
    <w:rsid w:val="00BD0DA5"/>
    <w:rsid w:val="00BF473C"/>
    <w:rsid w:val="00C62B67"/>
    <w:rsid w:val="00CB2712"/>
    <w:rsid w:val="00CC3136"/>
    <w:rsid w:val="00CD1683"/>
    <w:rsid w:val="00CD5E29"/>
    <w:rsid w:val="00D25C8E"/>
    <w:rsid w:val="00D35E92"/>
    <w:rsid w:val="00D37E49"/>
    <w:rsid w:val="00D4190C"/>
    <w:rsid w:val="00D611FE"/>
    <w:rsid w:val="00D66811"/>
    <w:rsid w:val="00D870DF"/>
    <w:rsid w:val="00D906CA"/>
    <w:rsid w:val="00D932DD"/>
    <w:rsid w:val="00DA33F0"/>
    <w:rsid w:val="00E071AF"/>
    <w:rsid w:val="00E12DAB"/>
    <w:rsid w:val="00E156BA"/>
    <w:rsid w:val="00EB1088"/>
    <w:rsid w:val="00EC39C6"/>
    <w:rsid w:val="00EE4599"/>
    <w:rsid w:val="00EF61E7"/>
    <w:rsid w:val="00F07379"/>
    <w:rsid w:val="00F30102"/>
    <w:rsid w:val="00F353FD"/>
    <w:rsid w:val="00F4343E"/>
    <w:rsid w:val="00FA5A0F"/>
    <w:rsid w:val="00FB7918"/>
    <w:rsid w:val="00FB7ADF"/>
    <w:rsid w:val="00FE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AC422"/>
  <w15:chartTrackingRefBased/>
  <w15:docId w15:val="{F35BDC89-4E54-4DBC-A74C-9076900F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u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  <w:style w:type="paragraph" w:customStyle="1" w:styleId="Standard">
    <w:name w:val="Standard"/>
    <w:rsid w:val="00FE2F0A"/>
    <w:pPr>
      <w:suppressAutoHyphens/>
      <w:autoSpaceDN w:val="0"/>
    </w:pPr>
    <w:rPr>
      <w:rFonts w:ascii="Book Antiqua" w:eastAsia="SimSun" w:hAnsi="Book Antiqua" w:cs="F"/>
      <w:color w:val="auto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\AppData\Roaming\Microsoft\Templates\Business%20letter%20(Sales%20Strip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9F786E2BE941ED815B8A2D26A64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31159-F2F9-454B-94B0-24514724B30A}"/>
      </w:docPartPr>
      <w:docPartBody>
        <w:p w:rsidR="00E55EFC" w:rsidRDefault="00533E40">
          <w:pPr>
            <w:pStyle w:val="0B9F786E2BE941ED815B8A2D26A646EA"/>
          </w:pPr>
          <w:r w:rsidRPr="006F1118">
            <w:t>Your Name</w:t>
          </w:r>
        </w:p>
      </w:docPartBody>
    </w:docPart>
    <w:docPart>
      <w:docPartPr>
        <w:name w:val="101D0E332063412F87C71D7A03851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EABA6-7C22-40D6-8C30-3B3A918F6D81}"/>
      </w:docPartPr>
      <w:docPartBody>
        <w:p w:rsidR="00533E40" w:rsidRDefault="00533E40">
          <w:pPr>
            <w:pStyle w:val="101D0E332063412F87C71D7A03851F27"/>
          </w:pPr>
          <w:r w:rsidRPr="006F1118">
            <w:t>Sincerely,</w:t>
          </w:r>
        </w:p>
      </w:docPartBody>
    </w:docPart>
    <w:docPart>
      <w:docPartPr>
        <w:name w:val="6F1A06A7602044238737B52F60AC1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6F9E0-B7F5-4F6D-BA4F-010EA6673FD1}"/>
      </w:docPartPr>
      <w:docPartBody>
        <w:p w:rsidR="00533E40" w:rsidRDefault="00533E40">
          <w:pPr>
            <w:pStyle w:val="6F1A06A7602044238737B52F60AC13C1"/>
          </w:pPr>
          <w:r w:rsidRPr="006F1118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40"/>
    <w:rsid w:val="000F6997"/>
    <w:rsid w:val="004D5F47"/>
    <w:rsid w:val="00533E40"/>
    <w:rsid w:val="007F71A0"/>
    <w:rsid w:val="00844442"/>
    <w:rsid w:val="00AD656C"/>
    <w:rsid w:val="00B12197"/>
    <w:rsid w:val="00D37216"/>
    <w:rsid w:val="00D724F5"/>
    <w:rsid w:val="00DC6167"/>
    <w:rsid w:val="00E55EFC"/>
    <w:rsid w:val="00EB1377"/>
    <w:rsid w:val="00F3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9F786E2BE941ED815B8A2D26A646EA">
    <w:name w:val="0B9F786E2BE941ED815B8A2D26A646EA"/>
  </w:style>
  <w:style w:type="paragraph" w:customStyle="1" w:styleId="101D0E332063412F87C71D7A03851F27">
    <w:name w:val="101D0E332063412F87C71D7A03851F27"/>
  </w:style>
  <w:style w:type="paragraph" w:customStyle="1" w:styleId="6F1A06A7602044238737B52F60AC13C1">
    <w:name w:val="6F1A06A7602044238737B52F60AC13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</Template>
  <TotalTime>1</TotalTime>
  <Pages>2</Pages>
  <Words>432</Words>
  <Characters>2465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keywords>Contractor: Mr Williams</cp:keywords>
  <cp:lastModifiedBy>Nick Smith</cp:lastModifiedBy>
  <cp:revision>2</cp:revision>
  <dcterms:created xsi:type="dcterms:W3CDTF">2024-02-06T14:16:00Z</dcterms:created>
  <dcterms:modified xsi:type="dcterms:W3CDTF">2024-02-06T14:16:00Z</dcterms:modified>
  <cp:contentStatus>Llanybydder Community Council (LCC)   Maintenance of Floral displays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